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5a98" w14:textId="fe85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13 сәуірдегі № 273 "Жер салығының базалық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2016 жылғы 1 наурыздағы № 356 шешімі. Қостанай облысының Әділет департаментінде 2016 жылғы 28 наурызда № 6244 болып тіркелді. Күші жойылды - Қостанай облысы Қарасу ауданы мәслихатының 2018 жылғы 2 ақпандағы № 197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02.02.2018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7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 387 -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2015 жылғы 13 сәуірдегі № 273 "Жер салығының базалық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5577 тіркелген, 2015 жылғы 6 мамырда "Қарасу өңірі" газетінде жарияланған) мынадай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"Салық және бюджетке төленетін басқа да міндетті төлемдер туралы" (Салық кодексі)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автотұрақтарға (паркингтерге), автомобильге май құю станциялары, казино орналасқан үшін бөлінген, сондай-ақ тиісті мақсаттарда пайдаланылмайтын немесе Қазақстан Республикасының заңнамасын бұза отырып пайдаланылатын жер учаскелерін қоспағанда, жер салығының базалық мөлшерлемелерінен жер салығының мөлшерлемелері 50 пайызға жоғарылатылсын.".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Қаржы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министрлігінің Мемлекеттік кірістер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 Қостанай облысы бойынша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департаментінің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Қарасу ауданы бойынша Мемлекеттік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басқармасы" республикалық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Ж.Сиитова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 наурыз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"Қарасу ауданы әкімдігінің жер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қатынастары бөлімі" мемлекеттік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Д.Тұрсынбаева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 наурыз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