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b4a7" w14:textId="b4db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ауданында 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2016 жылғы 12 сәуірдегі № 87 қаулысы. Қостанай облысының Әділет департаментінде 2016 жылғы 6 мамырда № 6333 болып тіркелді. Күші жойылды - Қостанай облысы Науырзым ауданы әкімдігінің 2016 жылғы 27 шілдедегі № 165 қаулысымен</w:t>
      </w:r>
    </w:p>
    <w:p>
      <w:pPr>
        <w:spacing w:after="0"/>
        <w:ind w:left="0"/>
        <w:jc w:val="left"/>
      </w:pPr>
      <w:r>
        <w:rPr>
          <w:rFonts w:ascii="Times New Roman"/>
          <w:b w:val="false"/>
          <w:i w:val="false"/>
          <w:color w:val="ff0000"/>
          <w:sz w:val="28"/>
        </w:rPr>
        <w:t xml:space="preserve">      Ескерту. Күші жойылды - Қостанай облысы Науырзым ауданы әкімдігінің 27.07.2016 </w:t>
      </w:r>
      <w:r>
        <w:rPr>
          <w:rFonts w:ascii="Times New Roman"/>
          <w:b w:val="false"/>
          <w:i w:val="false"/>
          <w:color w:val="ff0000"/>
          <w:sz w:val="28"/>
        </w:rPr>
        <w:t>№ 165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Науырзым ауданының мектепке дейінгі білім беру ұйымдарында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сәуірдегі</w:t>
            </w:r>
            <w:r>
              <w:br/>
            </w:r>
            <w:r>
              <w:rPr>
                <w:rFonts w:ascii="Times New Roman"/>
                <w:b w:val="false"/>
                <w:i w:val="false"/>
                <w:color w:val="000000"/>
                <w:sz w:val="20"/>
              </w:rPr>
              <w:t>№ 87 қаулысына 1-қосымша</w:t>
            </w:r>
          </w:p>
        </w:tc>
      </w:tr>
    </w:tbl>
    <w:bookmarkStart w:name="z9" w:id="0"/>
    <w:p>
      <w:pPr>
        <w:spacing w:after="0"/>
        <w:ind w:left="0"/>
        <w:jc w:val="left"/>
      </w:pPr>
      <w:r>
        <w:rPr>
          <w:rFonts w:ascii="Times New Roman"/>
          <w:b/>
          <w:i w:val="false"/>
          <w:color w:val="000000"/>
        </w:rPr>
        <w:t xml:space="preserve"> Науырзым ауданының мектепке дейінгі білім беру ұйымдарында 2016 жылға арналған мектепке дейінгі тәрбие мен оқытуға мемлекеттік білім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3293"/>
        <w:gridCol w:w="800"/>
        <w:gridCol w:w="1327"/>
        <w:gridCol w:w="1660"/>
        <w:gridCol w:w="1328"/>
        <w:gridCol w:w="1373"/>
        <w:gridCol w:w="1373"/>
        <w:gridCol w:w="373"/>
        <w:gridCol w:w="373"/>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w:t>
            </w:r>
            <w:r>
              <w:br/>
            </w:r>
            <w:r>
              <w:rPr>
                <w:rFonts w:ascii="Times New Roman"/>
                <w:b w:val="false"/>
                <w:i w:val="false"/>
                <w:color w:val="000000"/>
                <w:sz w:val="20"/>
              </w:rPr>
              <w:t>
</w:t>
            </w:r>
          </w:p>
          <w:bookmarkEnd w:id="2"/>
          <w:p>
            <w:pPr>
              <w:spacing w:after="20"/>
              <w:ind w:left="20"/>
              <w:jc w:val="both"/>
            </w:pPr>
            <w:r>
              <w:rPr>
                <w:rFonts w:ascii="Times New Roman"/>
                <w:b w:val="false"/>
                <w:i w:val="false"/>
                <w:color w:val="000000"/>
                <w:sz w:val="20"/>
              </w:rPr>
              <w:t>(елді-мекен)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r>
              <w:br/>
            </w:r>
            <w:r>
              <w:rPr>
                <w:rFonts w:ascii="Times New Roman"/>
                <w:b w:val="false"/>
                <w:i w:val="false"/>
                <w:color w:val="000000"/>
                <w:sz w:val="20"/>
              </w:rPr>
              <w:t>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күндік</w:t>
            </w:r>
            <w:r>
              <w:br/>
            </w: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"Науырзым ауданы білім беру бөлімінің "Балапан" Бөбекжай- бақшасы" коммунал-дық мемлекеттік қазыналық кәсіпорны Қарамеңді ауылы</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"Науырзым ауданы білім беру бөлімінің "Бөбекжай-бақша "Балдыр-ған"" мемлекеттік коммунал-дық қазыналық кәсіпорны</w:t>
            </w:r>
            <w:r>
              <w:br/>
            </w:r>
            <w:r>
              <w:rPr>
                <w:rFonts w:ascii="Times New Roman"/>
                <w:b w:val="false"/>
                <w:i w:val="false"/>
                <w:color w:val="000000"/>
                <w:sz w:val="20"/>
              </w:rPr>
              <w:t>
Қарамеңді ауылы</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сәуірдегі</w:t>
            </w:r>
            <w:r>
              <w:br/>
            </w:r>
            <w:r>
              <w:rPr>
                <w:rFonts w:ascii="Times New Roman"/>
                <w:b w:val="false"/>
                <w:i w:val="false"/>
                <w:color w:val="000000"/>
                <w:sz w:val="20"/>
              </w:rPr>
              <w:t>№ 87 қаулысына 2-қосымша</w:t>
            </w:r>
          </w:p>
        </w:tc>
      </w:tr>
    </w:tbl>
    <w:bookmarkStart w:name="z17" w:id="3"/>
    <w:p>
      <w:pPr>
        <w:spacing w:after="0"/>
        <w:ind w:left="0"/>
        <w:jc w:val="left"/>
      </w:pPr>
      <w:r>
        <w:rPr>
          <w:rFonts w:ascii="Times New Roman"/>
          <w:b/>
          <w:i w:val="false"/>
          <w:color w:val="000000"/>
        </w:rPr>
        <w:t xml:space="preserve"> Науырзым ауданының мектепке дейінгі білім беру ұйымдарында 2016 жылға арналған мектепке дейінгі тәрбие мен оқытуға мемлекеттік білім беру тапсырысы, жергілікті бюджет есебінен қаржыландырылатын жан басына шаққандағы қаржыландыру және ата-ананың ақы төлеу мөлшері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3293"/>
        <w:gridCol w:w="800"/>
        <w:gridCol w:w="1327"/>
        <w:gridCol w:w="1660"/>
        <w:gridCol w:w="1328"/>
        <w:gridCol w:w="1373"/>
        <w:gridCol w:w="1373"/>
        <w:gridCol w:w="373"/>
        <w:gridCol w:w="373"/>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w:t>
            </w:r>
            <w:r>
              <w:br/>
            </w:r>
            <w:r>
              <w:rPr>
                <w:rFonts w:ascii="Times New Roman"/>
                <w:b w:val="false"/>
                <w:i w:val="false"/>
                <w:color w:val="000000"/>
                <w:sz w:val="20"/>
              </w:rPr>
              <w:t>
</w:t>
            </w:r>
          </w:p>
          <w:bookmarkEnd w:id="5"/>
          <w:p>
            <w:pPr>
              <w:spacing w:after="20"/>
              <w:ind w:left="20"/>
              <w:jc w:val="both"/>
            </w:pPr>
            <w:r>
              <w:rPr>
                <w:rFonts w:ascii="Times New Roman"/>
                <w:b w:val="false"/>
                <w:i w:val="false"/>
                <w:color w:val="000000"/>
                <w:sz w:val="20"/>
              </w:rPr>
              <w:t>(елді-мекен)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r>
              <w:br/>
            </w:r>
            <w:r>
              <w:rPr>
                <w:rFonts w:ascii="Times New Roman"/>
                <w:b w:val="false"/>
                <w:i w:val="false"/>
                <w:color w:val="000000"/>
                <w:sz w:val="20"/>
              </w:rPr>
              <w:t>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толық күндік шағын орта-лықтар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күндік</w:t>
            </w:r>
            <w:r>
              <w:br/>
            </w: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"Науырзым ауданы білім беру бөлімінің "Бөбекжай-бақша" "Балдырған" мемлекеттік коммунал-дық қазыналық кәсіпорны </w:t>
            </w:r>
            <w:r>
              <w:br/>
            </w:r>
            <w:r>
              <w:rPr>
                <w:rFonts w:ascii="Times New Roman"/>
                <w:b w:val="false"/>
                <w:i w:val="false"/>
                <w:color w:val="000000"/>
                <w:sz w:val="20"/>
              </w:rPr>
              <w:t>
Қарамеңді ауылы</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"Науырзым ауданы білім беру бөлімінің "Айгөлек" бөбекжай-бақшасы" мемлекеттік коммунал-дық қазыналық кәсіпорны</w:t>
            </w:r>
            <w:r>
              <w:br/>
            </w:r>
            <w:r>
              <w:rPr>
                <w:rFonts w:ascii="Times New Roman"/>
                <w:b w:val="false"/>
                <w:i w:val="false"/>
                <w:color w:val="000000"/>
                <w:sz w:val="20"/>
              </w:rPr>
              <w:t>
Дәмді ауылы</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"Науырзым ауданы білім беру бөлімінің "Нұрбөбек" Бөбекжай- бақшасы" мемлекеттік коммунал-дық қазыналық кәсіпорны Буревестник ауылы</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"Науырзым ауданы білім беру бөлімінің "Балдәурен" бөбекжай-бақшасы" мемлекеттік коммунал-дық қазыналық кәсіпорны</w:t>
            </w:r>
            <w:r>
              <w:br/>
            </w:r>
            <w:r>
              <w:rPr>
                <w:rFonts w:ascii="Times New Roman"/>
                <w:b w:val="false"/>
                <w:i w:val="false"/>
                <w:color w:val="000000"/>
                <w:sz w:val="20"/>
              </w:rPr>
              <w:t>
 Өлеңді ауылы</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"Науырзым ауданы әкімдігінің "Қызғалдақ" бөбекжай- бақшасы" мемлекеттік коммунал-дық қазыналық кәсіпорны</w:t>
            </w:r>
            <w:r>
              <w:br/>
            </w:r>
            <w:r>
              <w:rPr>
                <w:rFonts w:ascii="Times New Roman"/>
                <w:b w:val="false"/>
                <w:i w:val="false"/>
                <w:color w:val="000000"/>
                <w:sz w:val="20"/>
              </w:rPr>
              <w:t>
Шилі ауылы</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