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88576" w14:textId="3a88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2016 жылғы 12 сәуірдегі № 99 қаулысы. Қостанай облысының Әділет департаментінде 2016 жылғы 13 мамырда № 6364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Республикалық бюджет қаражаты есебінен қаржыландырылатын, 2016 жылға арналған Федоров ауданының мектепке дейінгі білім беру ұйымдарындағы мектепке дейінгі тәрбие мен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Жергілікті бюджет қаражаты есебінен қаржыландырылатын, 2016 жылға арналған Федоров ауданының мектепке дейінгі білім беру ұйымдарындағы мектепке дейінгі тәрбие мен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әкімінің әлеуметтік мәселелері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 күнтізбелік он күн өткен соң қолданысқа енгізіледі және 2016 жылғы 1 қаңтардан бастап туындаған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қаулысына 1-қосымша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 қаражат есебінен қаржыландырылатын, 2016 жылға арналған Федоров ауданының мектепке дейінгі білім беру ұйымдарында мектепке дейінгі тәрбие мен окытуға мемлекеттік білім беру тапсырысын, жан басына шаққандағы қаржыландыру және ата-ананың ақы төлеу мөлшері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– Қостанай облысы Федоров ауданы әкімдігінің 02.12.2016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 және 01.10.2016 бастап туындаған қатынастарға таратылады).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2517"/>
        <w:gridCol w:w="668"/>
        <w:gridCol w:w="810"/>
        <w:gridCol w:w="1505"/>
        <w:gridCol w:w="810"/>
        <w:gridCol w:w="390"/>
        <w:gridCol w:w="2518"/>
        <w:gridCol w:w="668"/>
        <w:gridCol w:w="250"/>
        <w:gridCol w:w="1506"/>
        <w:gridCol w:w="251"/>
      </w:tblGrid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(елді-мекен)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қаржыландырудың жанбасына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"Балдырған" ясли-бақшасы" мемлекеттік коммуналдық қазыналық кәсіпорыны, Федоров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"Солнышко" бөбекжай-бақшасы" мемлекеттік коммуналдық қазыналық кәсіпорны, Баннов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"Звездочка" ясли-бақшасы" мемлекеттік коммуналдық қазыналық кәсіпорны, Владыкинка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8"/>
        <w:gridCol w:w="4038"/>
        <w:gridCol w:w="825"/>
        <w:gridCol w:w="1286"/>
        <w:gridCol w:w="825"/>
        <w:gridCol w:w="12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 ата-аналарының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қаулысына 2-қосымша</w:t>
            </w:r>
          </w:p>
        </w:tc>
      </w:tr>
    </w:tbl>
    <w:bookmarkStart w:name="z2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қаражаты есебінен қаржыландырылатын, 2016 жылға арналған Федоров ауданының мектепке дейінгі білім беру ұйымдарында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 жаңа редакцияда – Қостанай облысы Федоров ауданы әкімдігінің 02.12.2016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 және 01.10.2016 бастап туындаған қатынастарға таратылады).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2091"/>
        <w:gridCol w:w="413"/>
        <w:gridCol w:w="858"/>
        <w:gridCol w:w="743"/>
        <w:gridCol w:w="1547"/>
        <w:gridCol w:w="414"/>
        <w:gridCol w:w="2670"/>
        <w:gridCol w:w="1005"/>
        <w:gridCol w:w="265"/>
        <w:gridCol w:w="1597"/>
        <w:gridCol w:w="266"/>
      </w:tblGrid>
      <w:tr>
        <w:trPr>
          <w:trHeight w:val="30" w:hRule="atLeast"/>
        </w:trPr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(елді-мекен)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"Қарлығаш" Ясли-бақшасы" мемлекеттік коммуналдық қазыналық кәсіпорны, Федоров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"Звездочка" ясли-бақшасы" мемлекеттік коммуналдық қазыналық кәсіпорны, Владыкинка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5"/>
        <w:gridCol w:w="4195"/>
        <w:gridCol w:w="857"/>
        <w:gridCol w:w="857"/>
        <w:gridCol w:w="858"/>
        <w:gridCol w:w="13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 ата-аналарының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кедейінгі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өйымдар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