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a2f1" w14:textId="96fa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(V сайланған ХLVІ сессиясы) 2015 жылғы 10 желтоқсандағы "2016 - 2018 жылдарға арналған облыстық бюджет туралы" № 394/46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облыстық мәслихатының 2016 жылғы 21 қыркүйектегі № 59/7 шешімі. Павлодар облысының Әділет департаментінде 2016 жылғы 5 қазанда № 5243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106-бабы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1.</w:t>
      </w:r>
      <w:r>
        <w:rPr>
          <w:rFonts w:ascii="Times New Roman"/>
          <w:b w:val="false"/>
          <w:i w:val="false"/>
          <w:color w:val="000000"/>
          <w:sz w:val="28"/>
        </w:rPr>
        <w:t xml:space="preserve"> Павлодар облыстық мәслихатының (V сайланған ХLVІ сессиясы) 2015 жылғы 10 желтоқсандағы "2016 - 2018 жылдарға арналған облыстық бюджет туралы" № 394/46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 мемлекеттік тіркеу тізілімінде № 4852 болып тіркелген, 2015 жылғы 25 желтоқсандағы "Регион.КZ" газетінің № 51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"114290896" сандары "114955913" сандарымен ауыстырылсын;</w:t>
      </w:r>
      <w:r>
        <w:br/>
      </w:r>
      <w:r>
        <w:rPr>
          <w:rFonts w:ascii="Times New Roman"/>
          <w:b w:val="false"/>
          <w:i w:val="false"/>
          <w:color w:val="000000"/>
          <w:sz w:val="28"/>
        </w:rPr>
        <w:t>
      "1104795" сандары "1246761" сандарымен ауыстырылсын;</w:t>
      </w:r>
      <w:r>
        <w:br/>
      </w:r>
      <w:r>
        <w:rPr>
          <w:rFonts w:ascii="Times New Roman"/>
          <w:b w:val="false"/>
          <w:i w:val="false"/>
          <w:color w:val="000000"/>
          <w:sz w:val="28"/>
        </w:rPr>
        <w:t>
      "85050339" сандары "85567190" сандарымен ауыстырылсын;</w:t>
      </w:r>
      <w:r>
        <w:br/>
      </w:r>
      <w:r>
        <w:rPr>
          <w:rFonts w:ascii="Times New Roman"/>
          <w:b w:val="false"/>
          <w:i w:val="false"/>
          <w:color w:val="000000"/>
          <w:sz w:val="28"/>
        </w:rPr>
        <w:t>
      "4000" сандары "10200" сандарымен ауыстырылсын;</w:t>
      </w:r>
      <w:r>
        <w:br/>
      </w:r>
      <w:r>
        <w:rPr>
          <w:rFonts w:ascii="Times New Roman"/>
          <w:b w:val="false"/>
          <w:i w:val="false"/>
          <w:color w:val="000000"/>
          <w:sz w:val="28"/>
        </w:rPr>
        <w:t>
      2) тармақшада "113728749" сандары "114393766" сандарымен ауыстырылсын;</w:t>
      </w:r>
      <w:r>
        <w:br/>
      </w:r>
      <w:r>
        <w:rPr>
          <w:rFonts w:ascii="Times New Roman"/>
          <w:b w:val="false"/>
          <w:i w:val="false"/>
          <w:color w:val="000000"/>
          <w:sz w:val="28"/>
        </w:rPr>
        <w:t>
      3) тармақшада:</w:t>
      </w:r>
      <w:r>
        <w:br/>
      </w:r>
      <w:r>
        <w:rPr>
          <w:rFonts w:ascii="Times New Roman"/>
          <w:b w:val="false"/>
          <w:i w:val="false"/>
          <w:color w:val="000000"/>
          <w:sz w:val="28"/>
        </w:rPr>
        <w:t>
      "2558869" сандары "2461731" сандарымен ауыстырылсын;</w:t>
      </w:r>
      <w:r>
        <w:br/>
      </w:r>
      <w:r>
        <w:rPr>
          <w:rFonts w:ascii="Times New Roman"/>
          <w:b w:val="false"/>
          <w:i w:val="false"/>
          <w:color w:val="000000"/>
          <w:sz w:val="28"/>
        </w:rPr>
        <w:t>
      "2022354" сандары "2119492" сандарымен ауыстырылсын;</w:t>
      </w:r>
      <w:r>
        <w:br/>
      </w:r>
      <w:r>
        <w:rPr>
          <w:rFonts w:ascii="Times New Roman"/>
          <w:b w:val="false"/>
          <w:i w:val="false"/>
          <w:color w:val="000000"/>
          <w:sz w:val="28"/>
        </w:rPr>
        <w:t>
      5) тармақшада "-2282509" сандары "-2185371" сандарымен ауыстырылсын;</w:t>
      </w:r>
      <w:r>
        <w:br/>
      </w:r>
      <w:r>
        <w:rPr>
          <w:rFonts w:ascii="Times New Roman"/>
          <w:b w:val="false"/>
          <w:i w:val="false"/>
          <w:color w:val="000000"/>
          <w:sz w:val="28"/>
        </w:rPr>
        <w:t>
      6) тармақшада "2282509" сандары "2185371"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"1444259" сандары "1339504" сандарымен ауыстырылсын;</w:t>
      </w:r>
      <w:r>
        <w:br/>
      </w:r>
      <w:r>
        <w:rPr>
          <w:rFonts w:ascii="Times New Roman"/>
          <w:b w:val="false"/>
          <w:i w:val="false"/>
          <w:color w:val="000000"/>
          <w:sz w:val="28"/>
        </w:rPr>
        <w:t>
      "1260293" сандары "1260493" сандарымен ауыстырылсын;</w:t>
      </w:r>
      <w:r>
        <w:br/>
      </w:r>
      <w:r>
        <w:rPr>
          <w:rFonts w:ascii="Times New Roman"/>
          <w:b w:val="false"/>
          <w:i w:val="false"/>
          <w:color w:val="000000"/>
          <w:sz w:val="28"/>
        </w:rPr>
        <w:t>
      сегізінші абзац мына редакцияда жазылсын:</w:t>
      </w:r>
      <w:r>
        <w:br/>
      </w:r>
      <w:r>
        <w:rPr>
          <w:rFonts w:ascii="Times New Roman"/>
          <w:b w:val="false"/>
          <w:i w:val="false"/>
          <w:color w:val="000000"/>
          <w:sz w:val="28"/>
        </w:rPr>
        <w:t>
      "61384 мың теңге - облыстың жалпы білім беретін мектептерін оқулықтармен және оқу-әдістемелік кешендермен қамтамасыз етуге;";</w:t>
      </w:r>
      <w:r>
        <w:br/>
      </w:r>
      <w:r>
        <w:rPr>
          <w:rFonts w:ascii="Times New Roman"/>
          <w:b w:val="false"/>
          <w:i w:val="false"/>
          <w:color w:val="000000"/>
          <w:sz w:val="28"/>
        </w:rPr>
        <w:t>
      мына мазмұндағы абзацтармен толықтырылсын:</w:t>
      </w:r>
      <w:r>
        <w:br/>
      </w:r>
      <w:r>
        <w:rPr>
          <w:rFonts w:ascii="Times New Roman"/>
          <w:b w:val="false"/>
          <w:i w:val="false"/>
          <w:color w:val="000000"/>
          <w:sz w:val="28"/>
        </w:rPr>
        <w:t>
      "7200 мың теңге - облыстың білім беру ұйымдарын жабдықтауға;</w:t>
      </w:r>
      <w:r>
        <w:br/>
      </w:r>
      <w:r>
        <w:rPr>
          <w:rFonts w:ascii="Times New Roman"/>
          <w:b w:val="false"/>
          <w:i w:val="false"/>
          <w:color w:val="000000"/>
          <w:sz w:val="28"/>
        </w:rPr>
        <w:t>
      50095 мың теңге - жылумен жабдықтау және сумен жабдықтау жүйелерін ағымдағы жөндеуге.";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w:t>
      </w:r>
      <w:r>
        <w:rPr>
          <w:rFonts w:ascii="Times New Roman"/>
          <w:b w:val="false"/>
          <w:i w:val="false"/>
          <w:color w:val="000000"/>
          <w:sz w:val="28"/>
        </w:rPr>
        <w:t>:</w:t>
      </w:r>
      <w:r>
        <w:br/>
      </w:r>
      <w:r>
        <w:rPr>
          <w:rFonts w:ascii="Times New Roman"/>
          <w:b w:val="false"/>
          <w:i w:val="false"/>
          <w:color w:val="000000"/>
          <w:sz w:val="28"/>
        </w:rPr>
        <w:t>
      "58507" сандары "126709" сандарымен ауыстырылсын;</w:t>
      </w:r>
      <w:r>
        <w:br/>
      </w:r>
      <w:r>
        <w:rPr>
          <w:rFonts w:ascii="Times New Roman"/>
          <w:b w:val="false"/>
          <w:i w:val="false"/>
          <w:color w:val="000000"/>
          <w:sz w:val="28"/>
        </w:rPr>
        <w:t>
      мына мазмұндағы абзацтармен толықтырылсын:</w:t>
      </w:r>
      <w:r>
        <w:br/>
      </w:r>
      <w:r>
        <w:rPr>
          <w:rFonts w:ascii="Times New Roman"/>
          <w:b w:val="false"/>
          <w:i w:val="false"/>
          <w:color w:val="000000"/>
          <w:sz w:val="28"/>
        </w:rPr>
        <w:t>
      "51205 мың теңге - ауылдық елді мекендерде сумен жабдықтау және су бұру жүйелерін дамытуға;</w:t>
      </w:r>
      <w:r>
        <w:br/>
      </w:r>
      <w:r>
        <w:rPr>
          <w:rFonts w:ascii="Times New Roman"/>
          <w:b w:val="false"/>
          <w:i w:val="false"/>
          <w:color w:val="000000"/>
          <w:sz w:val="28"/>
        </w:rPr>
        <w:t>
      40000 мың теңге - спорт объектілерін дамытуға;</w:t>
      </w:r>
      <w:r>
        <w:br/>
      </w:r>
      <w:r>
        <w:rPr>
          <w:rFonts w:ascii="Times New Roman"/>
          <w:b w:val="false"/>
          <w:i w:val="false"/>
          <w:color w:val="000000"/>
          <w:sz w:val="28"/>
        </w:rPr>
        <w:t>
      23000 мың теңге - жылу энергетика жүйесін дамытуға;</w:t>
      </w:r>
      <w:r>
        <w:br/>
      </w:r>
      <w:r>
        <w:rPr>
          <w:rFonts w:ascii="Times New Roman"/>
          <w:b w:val="false"/>
          <w:i w:val="false"/>
          <w:color w:val="000000"/>
          <w:sz w:val="28"/>
        </w:rPr>
        <w:t>
      50000 мың теңге - көлік инфрақұрылымын дамытуға.";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10-тармақта</w:t>
      </w:r>
      <w:r>
        <w:rPr>
          <w:rFonts w:ascii="Times New Roman"/>
          <w:b w:val="false"/>
          <w:i w:val="false"/>
          <w:color w:val="000000"/>
          <w:sz w:val="28"/>
        </w:rPr>
        <w:t xml:space="preserve"> "2224397" сандары "2741248" сандарымен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"216912" сандары "151135"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-қосымшаларына сәйкес жаңа редакцияда жазылсын.</w:t>
      </w:r>
      <w:r>
        <w:br/>
      </w:r>
      <w:r>
        <w:rPr>
          <w:rFonts w:ascii="Times New Roman"/>
          <w:b w:val="false"/>
          <w:i w:val="false"/>
          <w:color w:val="000000"/>
          <w:sz w:val="28"/>
        </w:rPr>
        <w:t>
      2.</w:t>
      </w:r>
      <w:r>
        <w:rPr>
          <w:rFonts w:ascii="Times New Roman"/>
          <w:b w:val="false"/>
          <w:i w:val="false"/>
          <w:color w:val="000000"/>
          <w:sz w:val="28"/>
        </w:rPr>
        <w:t xml:space="preserve"> Осы шешімнің орындалуын бақылау облыстық мәслихаттың экономика және бюджет жөніндегі тұрақты комиссиясына жүктелсін.</w:t>
      </w:r>
      <w:r>
        <w:br/>
      </w:r>
      <w:r>
        <w:rPr>
          <w:rFonts w:ascii="Times New Roman"/>
          <w:b w:val="false"/>
          <w:i w:val="false"/>
          <w:color w:val="000000"/>
          <w:sz w:val="28"/>
        </w:rPr>
        <w:t>
      3.</w:t>
      </w:r>
      <w:r>
        <w:rPr>
          <w:rFonts w:ascii="Times New Roman"/>
          <w:b w:val="false"/>
          <w:i w:val="false"/>
          <w:color w:val="000000"/>
          <w:sz w:val="28"/>
        </w:rPr>
        <w:t xml:space="preserve"> Осы шешім 2016 жылғы 1 қаңтардан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 VII</w:t>
            </w:r>
            <w:r>
              <w:br/>
            </w:r>
            <w:r>
              <w:rPr>
                <w:rFonts w:ascii="Times New Roman"/>
                <w:b w:val="false"/>
                <w:i w:val="false"/>
                <w:color w:val="000000"/>
                <w:sz w:val="20"/>
              </w:rPr>
              <w:t>(кезектен тыс) сессиясы) 2016</w:t>
            </w:r>
            <w:r>
              <w:br/>
            </w:r>
            <w:r>
              <w:rPr>
                <w:rFonts w:ascii="Times New Roman"/>
                <w:b w:val="false"/>
                <w:i w:val="false"/>
                <w:color w:val="000000"/>
                <w:sz w:val="20"/>
              </w:rPr>
              <w:t>жылғы 21 қыркүйектегі</w:t>
            </w:r>
            <w:r>
              <w:br/>
            </w:r>
            <w:r>
              <w:rPr>
                <w:rFonts w:ascii="Times New Roman"/>
                <w:b w:val="false"/>
                <w:i w:val="false"/>
                <w:color w:val="000000"/>
                <w:sz w:val="20"/>
              </w:rPr>
              <w:t>59/7 шешiмiне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2016 жылға арналған облыстық бюджет</w:t>
      </w:r>
      <w:r>
        <w:br/>
      </w:r>
      <w:r>
        <w:rPr>
          <w:rFonts w:ascii="Times New Roman"/>
          <w:b/>
          <w:i w:val="false"/>
          <w:color w:val="000000"/>
        </w:rPr>
        <w:t>(өзгерiстермен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41"/>
        <w:gridCol w:w="491"/>
        <w:gridCol w:w="6819"/>
        <w:gridCol w:w="36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114 955 913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28 131 762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6 716 052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6 716 052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14 403 373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14 403 373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7 012 337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7 012 337</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1 246 761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149 362</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1 468</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78 245</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63 776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1 010 266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1 010 266</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87 133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87 133</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10 200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85 567 190</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23 317 749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23 317 749</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62 249 441</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62 249 441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2"/>
        <w:gridCol w:w="869"/>
        <w:gridCol w:w="869"/>
        <w:gridCol w:w="6676"/>
        <w:gridCol w:w="26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114 393 766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3 758 075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1 600 574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44 160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43 659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1 374 658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1 079 163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21 345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191 804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181 756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170 260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11 496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145 954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145 954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122 713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257 116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245 353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1 754 431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79 669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1 459 884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1 339 504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145 477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69 081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47 067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28 720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5 399 820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5 375 010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5 375 010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4 287 306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940 968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59 929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24 810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15 614 166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3 851 430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3 407 130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444 300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4 453 885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3 676 681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1 220 294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2 456 387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563 672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206 194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357 478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6 001 437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362 674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31 103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5 638 763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5 445 214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193 549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1 303 498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1 303 498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108 019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45 199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138 764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299 946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26 623 484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740 634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725 745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471 591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88 251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Деңсаулық сақтау объектілерін салу және реконструкциялау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9 954 524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9 954 524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5 067 133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164 981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713 512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206 575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341 765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676 381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805 020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60 264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1 918 893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12 686 034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12 686 034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1 329 261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253 533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10 702 321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400 919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1 422 154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1 422 154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1 365 224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56 930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1 744 371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1 669 024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133 176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117 708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3 593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1 331 169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3 392 675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2 481 142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1 503 706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482 178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105 607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642 452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34 141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977 436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944 532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685 816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630 027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99 643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220 680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үкіметтік емес секторда мемлекеттік әлеуметтік тапсырысты орналастыруға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134 017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136 880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55 789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5 692 832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5 093 498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14 172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5 015 959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2 232 328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2 752 391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428 628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309 221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69 276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42 792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119 407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170 706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6 821 614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1 146 053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1 146 053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220 167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288 562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637 324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4 335 646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130 980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4 164 666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56 525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2 905 174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11 127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1 146 515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934 564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522 074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70 871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341 619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120 728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220 891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384 846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94 788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93 463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77 339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27 748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154 543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720 472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8 584 037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7 838 157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7 314 274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105 132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84 973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1 398 067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17 116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784 151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353 049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8 620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326 970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1 043 486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1 768 400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52 200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 субъектілерін қаржылық сауықтыру бойынша бағыт шеңберінде кредиттік және лизингтік міндеттемелер бойынша пайыздық мөлшерлемені субсидиялауға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жабдықтар және ауыл шаруашылық техникасының лизингі бойынша сыйақы мөлшерлемесін субсидиялауға</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1 216 102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523 883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51 519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469 334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284 758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275 872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61 260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214 612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94 004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43 234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42 573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жердің пайдаланылуы мен қорғалуын бақылау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50 770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41 624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91 246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73 206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71 340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135 109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93 751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56 416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37 335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41 358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1 628 882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1 577 882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мемлекеттік мұқтаждар үшін жер учаскелерін алуға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190 936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1 386 946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240 068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16 950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1 079 928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18 074 311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қызметтерді реттеу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экономикалық аймақтардың, индустриялық аймақтардың, индустриялық парктердің инфрақұрылымын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4 141 005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1 127 677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1 127 677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3 013 328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бағдарламасы шеңберінде жеке кәсіпкерлікті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мөлшерлемелерді субсидиялау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2 746 981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32 490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213 857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13 785 283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12 253 647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151 135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852 926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11 077 930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171 656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1 290 944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689 111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601 833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79 491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153 854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2 064</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17 802 545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17 362 295</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373 508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7 373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59 369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2 461 731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4 581 223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1 068 147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2 789 986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1 629 986</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 Кәсіпкерлікті дамыту қоры" АҚ мемлекеттік инвестициялық саясатты іске асыруға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215 388</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2 119 492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2 119 492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1 989 029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бюджеттік кредиттердің сомаларын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285 787</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-2 185 371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2 185 371</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4 331 223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1 160 000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3 171 223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2 229 492</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2 099 029</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130 463</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83 640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 VII</w:t>
            </w:r>
            <w:r>
              <w:br/>
            </w:r>
            <w:r>
              <w:rPr>
                <w:rFonts w:ascii="Times New Roman"/>
                <w:b w:val="false"/>
                <w:i w:val="false"/>
                <w:color w:val="000000"/>
                <w:sz w:val="20"/>
              </w:rPr>
              <w:t>(кезектен тыс) сессиясы) 2016</w:t>
            </w:r>
            <w:r>
              <w:br/>
            </w:r>
            <w:r>
              <w:rPr>
                <w:rFonts w:ascii="Times New Roman"/>
                <w:b w:val="false"/>
                <w:i w:val="false"/>
                <w:color w:val="000000"/>
                <w:sz w:val="20"/>
              </w:rPr>
              <w:t>жылғы 21 қыркүйектегі</w:t>
            </w:r>
            <w:r>
              <w:br/>
            </w:r>
            <w:r>
              <w:rPr>
                <w:rFonts w:ascii="Times New Roman"/>
                <w:b w:val="false"/>
                <w:i w:val="false"/>
                <w:color w:val="000000"/>
                <w:sz w:val="20"/>
              </w:rPr>
              <w:t>№ 59/7 шешiмiне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2017 жылға арналған облыстық бюджет</w:t>
      </w:r>
      <w:r>
        <w:br/>
      </w:r>
      <w:r>
        <w:rPr>
          <w:rFonts w:ascii="Times New Roman"/>
          <w:b/>
          <w:i w:val="false"/>
          <w:color w:val="000000"/>
        </w:rPr>
        <w:t>(өзгерiстермен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866"/>
        <w:gridCol w:w="506"/>
        <w:gridCol w:w="7020"/>
        <w:gridCol w:w="3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68 681 594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11 406 075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1 409 025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109 758</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1 740</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60 182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46 092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1 188 451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1 188 451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110 816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110 816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55 866 494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37 018 693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37 018 693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18 847 801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18 847 801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25"/>
        <w:gridCol w:w="1029"/>
        <w:gridCol w:w="1029"/>
        <w:gridCol w:w="5943"/>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68 399 494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3 844 470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1 233 875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1 066 700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922 354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131 387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129 224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2 350 941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2 147 132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2 041 185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87 375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71 404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57 156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80 621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41 950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38 888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ауқымдағы төтенше жағдайлардың алдын алу және оларды жою</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4 954 593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4 628 000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167 500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тұткындалған адамдарды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8 952 336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3 242 624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2 766 390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1 015 104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1 751 286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476 234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160 943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315 291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4 402 799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271 704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4 131 095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4 006 043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125 052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1 302 485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1 302 485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90 982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386 090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75 938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303 694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9 525 739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606 834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375 964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136 706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93 078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4 512 440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4 512 440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4 112 759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159 300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92 940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147 441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1 479 494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889 598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407 287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182 609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1 142 814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1 094 615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1 746 566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1 746 566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104 239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1 448 350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2 427 227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2 095 803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1 224 116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516 471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95 160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102 112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871 687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847 476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135 034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148 089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81 011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48 301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146 014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57 463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5 601 592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769 947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330 640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209 098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230 209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3 813 442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3 813 442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54 796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2 377 942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144 854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1 198 277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369 126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62 225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225 799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85 127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140 672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337 483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101 657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66 806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34 851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153 831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127 111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5 770 721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5 353 898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5 233 750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1 890 191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328 466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2 112 718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42 453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65 592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33 688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425 297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2 500 272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2 472 908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2 116 137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индустриалдық-инновациялық даму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106 771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64 771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1 735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23 743 285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-807 394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807 394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-807 394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эмиссиялық бағалы қағаздар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1 715 028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2 522 422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(VI сайланған VII</w:t>
            </w:r>
            <w:r>
              <w:br/>
            </w:r>
            <w:r>
              <w:rPr>
                <w:rFonts w:ascii="Times New Roman"/>
                <w:b w:val="false"/>
                <w:i w:val="false"/>
                <w:color w:val="000000"/>
                <w:sz w:val="20"/>
              </w:rPr>
              <w:t>(кезектен тыс) сессиясы) 2016</w:t>
            </w:r>
            <w:r>
              <w:br/>
            </w:r>
            <w:r>
              <w:rPr>
                <w:rFonts w:ascii="Times New Roman"/>
                <w:b w:val="false"/>
                <w:i w:val="false"/>
                <w:color w:val="000000"/>
                <w:sz w:val="20"/>
              </w:rPr>
              <w:t>жылғы 21 қыркүйектегі</w:t>
            </w:r>
            <w:r>
              <w:br/>
            </w:r>
            <w:r>
              <w:rPr>
                <w:rFonts w:ascii="Times New Roman"/>
                <w:b w:val="false"/>
                <w:i w:val="false"/>
                <w:color w:val="000000"/>
                <w:sz w:val="20"/>
              </w:rPr>
              <w:t>№ 59/7 шешiмiне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облыстық</w:t>
            </w:r>
            <w:r>
              <w:br/>
            </w:r>
            <w:r>
              <w:rPr>
                <w:rFonts w:ascii="Times New Roman"/>
                <w:b w:val="false"/>
                <w:i w:val="false"/>
                <w:color w:val="000000"/>
                <w:sz w:val="20"/>
              </w:rPr>
              <w:t>мәслихатының (V сайланған</w:t>
            </w:r>
            <w:r>
              <w:br/>
            </w:r>
            <w:r>
              <w:rPr>
                <w:rFonts w:ascii="Times New Roman"/>
                <w:b w:val="false"/>
                <w:i w:val="false"/>
                <w:color w:val="000000"/>
                <w:sz w:val="20"/>
              </w:rPr>
              <w:t>ХLVI cессия) 2015 жылғы</w:t>
            </w:r>
            <w:r>
              <w:br/>
            </w:r>
            <w:r>
              <w:rPr>
                <w:rFonts w:ascii="Times New Roman"/>
                <w:b w:val="false"/>
                <w:i w:val="false"/>
                <w:color w:val="000000"/>
                <w:sz w:val="20"/>
              </w:rPr>
              <w:t>10 желтоқсандағы</w:t>
            </w:r>
            <w:r>
              <w:br/>
            </w:r>
            <w:r>
              <w:rPr>
                <w:rFonts w:ascii="Times New Roman"/>
                <w:b w:val="false"/>
                <w:i w:val="false"/>
                <w:color w:val="000000"/>
                <w:sz w:val="20"/>
              </w:rPr>
              <w:t>№ 394/46 шешiмiне</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2018 жылға арналған облыстық бюджет</w:t>
      </w:r>
      <w:r>
        <w:br/>
      </w:r>
      <w:r>
        <w:rPr>
          <w:rFonts w:ascii="Times New Roman"/>
          <w:b/>
          <w:i w:val="false"/>
          <w:color w:val="000000"/>
        </w:rPr>
        <w:t>(өзгерiстермен және толықтырумен)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866"/>
        <w:gridCol w:w="506"/>
        <w:gridCol w:w="7020"/>
        <w:gridCol w:w="3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73 189 254</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12 204 501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12 204 501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12 204 501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1 463 953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78 618</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кәсiпорындардың таза кiрiсi бөлiгiнiң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1 866</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меншiгiндегi мүлiктi жалға беруден түсетiн кiрiстер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64 395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кредиттер бойынша сыйақылар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10 495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1 271 642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1 271 642</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113 693</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Трансферттердiң түсiмдерi</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59 520 800</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41 141 139</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41 141 139</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18 379 661</w:t>
            </w: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18 379 661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725"/>
        <w:gridCol w:w="1029"/>
        <w:gridCol w:w="1029"/>
        <w:gridCol w:w="5943"/>
        <w:gridCol w:w="28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Кiшi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бағдарламаның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73 189 254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4 273 692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1 241 941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1 073 618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925 986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8 259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130 150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96 833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2 770 353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60 948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Өңірде діни ахуалды зерделеу және талдау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2 573 169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көлік және коммуникация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106 687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2 466 482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78 647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71 974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57 589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38 673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4 958 240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 қорғау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4 958 240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ішкі істер органы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4 958 240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4 631 547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167 600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68 774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29 845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9 196 388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3 310 357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2 814 867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1 036 153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1 778 714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495 490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167 365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328 125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кәсiптiк, орта бiлiмнен кейiнгi бiлiм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4 537 344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280 237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280 237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4 257 107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4 132 004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 білімнен кейінгі білім беру ұйымдарында мамандар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125 103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 қайта даярлау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1 343 949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1 343 949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91 674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36 193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411 483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78 479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312 033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9 626 667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бейiндi ауруханалар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631 571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631 571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395 112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138 964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96 333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4 635 611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4 635 611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4 207 952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170 451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99 446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157 762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1 562 815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1 562 815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951 870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415 553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195 392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көмектің басқа түрлері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1 159 124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1 159 124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1 109 701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49 423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1 599 285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105 009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68 507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111 223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1 291 192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2 508 809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2 164 146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1 261 126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435 746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97 496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104 334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903 020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878 355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24 665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200 176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151 454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көші-қон іс-шараларын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6 434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63 108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еңбек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48 722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146 461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57 910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88 551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5 808 487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779 351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779 351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331 586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213 327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234 438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3 964 393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3 964 393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37 907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58 631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2 518 980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150 598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1 198 277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693 670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394 965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394 965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64 448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34 945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29 503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234 257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89 356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 қорының сақталуын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144 901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Туризм</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23 321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347 752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83 892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мұрағаттар және құжаттама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102 770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67 294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35 476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жастар саясаты мәселелерi жөніндегі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161 090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жастар саясатын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134 115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5 781 708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5 355 019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ауыл шаруашылығы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5 234 439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85 071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1 890 191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328 466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 қорғалған топырақта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34 310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2 082 718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120 580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76 695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өсіру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233 517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123 987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қойнауын пайдалану, қоршаған орта және су ресурстары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123 987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бойынша іс-шаралар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104 587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65 085</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 қатынастары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51 258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13 827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66 076</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сәулет және қала құрылысы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32 137</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33 939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басқа да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жолаушылар көлігі және автомобиль жолдары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6 457 024</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сауда және туризм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27 613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6 429 411</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6 072 129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 бастамаларға арналған шығыстар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6 072 129</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индустриялық-инновациялық даму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107 282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65 282</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42 000</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23 923 538</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БЮДЖЕТТIК КРЕДИТТЕУ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бюджеттен берiлген бюджеттiк кредиттердi өтеу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АКТИВТЕРIМЕН ЖАСАЛАТЫН ОПЕРАЦИЯЛАР БОЙЫНША САЛЬДО</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 ПРОФИЦИТI)</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(ПРОФИЦИТIН ПАЙДАЛАНУ)</w:t>
            </w: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-2 704 863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