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2a1e" w14:textId="cb22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2016 жылғы 6 қыркүйектегі № 203 қаулысы. Павлодар облысының Әділет департаментінде 2016 жылғы 5 қазанда № 5244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Ақтоғай ауданы бойынша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Батырғұжинов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"6"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бойынша 2016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білім беру 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3299"/>
        <w:gridCol w:w="847"/>
        <w:gridCol w:w="642"/>
        <w:gridCol w:w="8"/>
        <w:gridCol w:w="1466"/>
        <w:gridCol w:w="2"/>
        <w:gridCol w:w="2556"/>
        <w:gridCol w:w="2694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мекемелеріндегі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жан басына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айына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бір айлық орта шығын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"Айгөлек" балабақшасы коммуналдық мемлекеттік қазынашылық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3 жасқа дейін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3 жасқа дейін 27943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28943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"Ақбота" балабақшасы коммуналдық мемлекеттік қазынашылық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3 жасқа дейін 6000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7000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3 жасқа дейін 42896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43896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толық күн болатын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жалпы білім беретін Приречен орта мектебі" коммуналдық мемлекеттік мекемесі ("Қарлығаш" шағын-орталығы)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жалпы білім беретін Тіленшін атындағы орта мектебі" коммуналдық мемлекеттік мекемесі ("Бөбек" шағын-орталығы)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жалпы білім беретін Естай атындағы орта мектебі" коммуналдық мемлекеттік мекемесі ("Балдырған" шағын-орталығы)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жалпы білім беретін Шідерті орта мектебі" коммуналдық мемлекеттік мекемесі ("Балдырған" шағын-орталығы)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жалпы білім беретін Мүткенов орта мектебі" коммуналдық мемлекеттік мекемесі ("Балдаурен" шағын-орталығы)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жалпы білім беретін Харьков орта мектебі" коммуналдық мемлекеттік мекемесі ("Балапан" шағын-орталығы)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жалпы білім беретін Қараоба орта мектебі" коммуналдық мемлекеттік мекемесі ("Айгөлек" шағын-орталығы)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(республиқалық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Ыдырысов атындағы орта мектебі" коммуналдық мемлекеттік мекемесі ("Болашақ" шағын-орталығы)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жалпы білім беретін Агрономия орта мектебі" коммуналдық мемлекеттік мекемесі ("Балдаурен" шағын-орталығы)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жалпы білім беретін Шолақсор орта мектебі" коммуналдық мемлекеттік мекемесі ("Ақбота" шағын-орталығы)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жалпы білім беретін Жалаулы орта мектебі" коммуналдық мемлекеттік мекемесі ("Айгөлек" шағын-орталығы)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"Ақбидай негізгі орта мектебі" коммуналдық мемлекеттік мекемесі ("Балапан" шағын-орталығы)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"Шілікті негізгі орта мектебі" коммуналдық мемлекеттік мекемесі ("Балапан" шағын-орталығы)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толық емес күн болатын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жалпы білім беретін Еңбекші орта мектебі" коммуналдық мемлекеттік мекемесі ("Балдырған" шағын-орталығы)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