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eb72" w14:textId="ade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Ақтау селолық округінің Березовка селосындағы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Ақтау селолық округі әкімінің 2016 жылғы 22 маусымдағы № 3 шешімі. Павлодар облысының Әділет департаментінде 2016 жылғы 20 шілдеде № 5169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Ақтау селолық округінің Березовка селосы тұрғындарының пікірін ескеріп және 2015 жылғы 2 желтоқсандағы облыстық ономастикалық комиссиясының қорытындысы негізінде Ақтау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Ақтау селолық округінің Березовка селосындағы "Ленин" көшесі "Жеңіс"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