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d488" w14:textId="706d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Ертіс ауданы тұрғындарының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2016 жылғы 14 наурыздағы № 54/2 қаулысы. Павлодар облысының Әділет департаментінде 2016 жылғы 24 наурызда № 5007 болып тіркелді. Күші жойылды - Павлодар облысы Ертіс аудандық әкімдігінің 2016 жылғы 12 мамырдағы № 109/3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Ертіс аудандық әкімдігінің 12.05.2016 № 109/3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ауданы аумағында тұратын тұрғындарының нысаналы топтарына жататын тұлғалардың 2016 жылға арналған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он екі ай және одан артық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отбасында бір де бір жұмыс істейтін адамы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дәрігерлік–кеңестік комиссияның анықтамасы бойынша еңбекке шектеулі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