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fade" w14:textId="f0df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ауданының 2017 - 2019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2016 жылғы 26 желтоқсандағы № 36-10-6 шешімі. Павлодар облысының Әділет департаментінде 2017 жылғы 12 қаңтарда № 5343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000000"/>
          <w:sz w:val="28"/>
        </w:rPr>
        <w:t xml:space="preserve"> Ертіс ауданының 2017 - 2019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2017 жылға арналған, мына көлемдерге сәйкес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4 883 315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511 578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– 10 523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- 768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4 360 446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4 964 512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- 1 044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- 10 210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- 9 166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-82 241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82 241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Павлодар облысы Ертіс аудандық мәслихатының 12.04.2017 </w:t>
      </w:r>
      <w:r>
        <w:rPr>
          <w:rFonts w:ascii="Times New Roman"/>
          <w:b w:val="false"/>
          <w:i w:val="false"/>
          <w:color w:val="ff0000"/>
          <w:sz w:val="28"/>
        </w:rPr>
        <w:t>№ 54-14-6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енгізіледі); 27.09.2017 </w:t>
      </w:r>
      <w:r>
        <w:rPr>
          <w:rFonts w:ascii="Times New Roman"/>
          <w:b w:val="false"/>
          <w:i w:val="false"/>
          <w:color w:val="ff0000"/>
          <w:sz w:val="28"/>
        </w:rPr>
        <w:t>№ 80-18-6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енгізіледі); 23.11.2017 </w:t>
      </w:r>
      <w:r>
        <w:rPr>
          <w:rFonts w:ascii="Times New Roman"/>
          <w:b w:val="false"/>
          <w:i w:val="false"/>
          <w:color w:val="ff0000"/>
          <w:sz w:val="28"/>
        </w:rPr>
        <w:t>№ 90-19-6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енгізіледі); 22.12.2017 </w:t>
      </w:r>
      <w:r>
        <w:rPr>
          <w:rFonts w:ascii="Times New Roman"/>
          <w:b w:val="false"/>
          <w:i w:val="false"/>
          <w:color w:val="ff0000"/>
          <w:sz w:val="28"/>
        </w:rPr>
        <w:t>№ 96-20-6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Облыстық бюджеттен берілетін 2 877 586 мың теңге сомасында субвенциялар көлемін 2017 жылға арналған Ертіс ауданы бюджетінде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жылға арналған ауданның жергілікті атқарушы орган резерві 5 861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өзгерістер енгізілді - Павлодар облысы Ертіс аудандық мәслихатының 27.09.2017 </w:t>
      </w:r>
      <w:r>
        <w:rPr>
          <w:rFonts w:ascii="Times New Roman"/>
          <w:b w:val="false"/>
          <w:i w:val="false"/>
          <w:color w:val="ff0000"/>
          <w:sz w:val="28"/>
        </w:rPr>
        <w:t>№ 80-18-6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енгізіледі); 23.11.2017 </w:t>
      </w:r>
      <w:r>
        <w:rPr>
          <w:rFonts w:ascii="Times New Roman"/>
          <w:b w:val="false"/>
          <w:i w:val="false"/>
          <w:color w:val="ff0000"/>
          <w:sz w:val="28"/>
        </w:rPr>
        <w:t>№ 90-19-6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2005 жылғы 8 шілдедегі "Агроөнеркәсіптік кешенді және ауылдық аумақтарды дамытуды мемлекеттік реттеу туралы"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азаматтық қызметші болып табылатын және ауылдық елдi мекендерде жұмыс iстейтiн әлеуметтiк қамсыздандыру, бiлiм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ставкаларымен салыстырғанда жиырма бес пайызға жоғарылатылған айлықақылар мен тарифтiк ставкалар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жылға арналған жергілікті бюджетті орындалу процесінде секвестрге жатпайтын жергілікті бюджеттік бағдарламалардың тізімі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жылы Ертіс ауданы бюджетінен қаржыландырылатын ауыл және ауылдық округтері жергілікті бюджеттік бағдарламаларының (бағдарламашалар) тізімі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жылға арналған жергілікті өзін-өзі басқару органдарына трансферттердің бөлінуі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Ертіс аудандық мәслихатының бюджет, әлеуметтік саясат және заңдылық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2017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Ертіс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36-10-6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Ертіс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Ертіс аудандық мәслихатының 22.12.2017 </w:t>
      </w:r>
      <w:r>
        <w:rPr>
          <w:rFonts w:ascii="Times New Roman"/>
          <w:b w:val="false"/>
          <w:i w:val="false"/>
          <w:color w:val="ff0000"/>
          <w:sz w:val="28"/>
        </w:rPr>
        <w:t>№ 96-20-6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7"/>
        <w:gridCol w:w="31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4 883 315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107 083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 бойынша сыйақылар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4 360 446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4 360 446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4 360 446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816"/>
        <w:gridCol w:w="1109"/>
        <w:gridCol w:w="1109"/>
        <w:gridCol w:w="5881"/>
        <w:gridCol w:w="25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4 964 512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625 948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2 378 065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1 893 534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1 829 767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1 761 072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1 149 140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789 979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777 503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-82 241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36-10-6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Ертіс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7"/>
        <w:gridCol w:w="3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3 555 734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518 953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206 449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206 449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62 796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 бойынша сыйақылар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3 024 812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3 024 812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3 024 812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929"/>
        <w:gridCol w:w="1261"/>
        <w:gridCol w:w="1262"/>
        <w:gridCol w:w="4998"/>
        <w:gridCol w:w="2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3 555 734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353 539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2 333 679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251 953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1 964 772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1 902 533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1 839 082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116 954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116 954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189 437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130 259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72 585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72 585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245 481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124 104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89 849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85 039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36-10-6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Ертіс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7"/>
        <w:gridCol w:w="3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3 627 044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216 772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216 772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65 931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 бойынша сыйақылар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3 069 576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3 069 576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3 069 576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929"/>
        <w:gridCol w:w="1261"/>
        <w:gridCol w:w="1262"/>
        <w:gridCol w:w="4998"/>
        <w:gridCol w:w="2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3 627 044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379 082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300 262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79 079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204 099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204 099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2 351 554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255 607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160 210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123 225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1 977 731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1 914 158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1 850 707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204 305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164 134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141 122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145 346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125 502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251 187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126 277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90 993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64 074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36-10-6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жергілікті бюджетті орындалу процесінде</w:t>
      </w:r>
      <w:r>
        <w:br/>
      </w:r>
      <w:r>
        <w:rPr>
          <w:rFonts w:ascii="Times New Roman"/>
          <w:b/>
          <w:i w:val="false"/>
          <w:color w:val="000000"/>
        </w:rPr>
        <w:t>секвестрге жатпайтын жергілікті бюджеттік бағдарламалардың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36-10-6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жылда Ертіс ауданы бюджетінен қаржыландырылатын ауыл мен ауылдық</w:t>
      </w:r>
      <w:r>
        <w:br/>
      </w:r>
      <w:r>
        <w:rPr>
          <w:rFonts w:ascii="Times New Roman"/>
          <w:b/>
          <w:i w:val="false"/>
          <w:color w:val="000000"/>
        </w:rPr>
        <w:t>округтердің бюджеттік бағдарламаларының (бағдарламашалар)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984"/>
        <w:gridCol w:w="2075"/>
        <w:gridCol w:w="2075"/>
        <w:gridCol w:w="5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мекемеле-рінің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 ауылы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Майқоныр ауылы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ауылдық округі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36-10-6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өзін-өзі басқару</w:t>
      </w:r>
      <w:r>
        <w:br/>
      </w:r>
      <w:r>
        <w:rPr>
          <w:rFonts w:ascii="Times New Roman"/>
          <w:b/>
          <w:i w:val="false"/>
          <w:color w:val="000000"/>
        </w:rPr>
        <w:t>органдарына берілетін трансферттердің бөлінуі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Павлодар облысы Ертіс аудандық мәслихатының 12.04.2017 </w:t>
      </w:r>
      <w:r>
        <w:rPr>
          <w:rFonts w:ascii="Times New Roman"/>
          <w:b w:val="false"/>
          <w:i w:val="false"/>
          <w:color w:val="ff0000"/>
          <w:sz w:val="28"/>
        </w:rPr>
        <w:t>№ 54-14-6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2899"/>
        <w:gridCol w:w="6510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және ауылдық округтердің атауы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Байзақов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Майқоныр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Северный ауылдық округі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ауылдық округі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