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4532" w14:textId="c9c4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2016 жылғы 16 наурыздағы № 69/2 қаулысы. Павлодар облысының Әділет департаментінде 2016 жылғы 30 наурызда № 5029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Качир ауданында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ауданында 2016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3959"/>
        <w:gridCol w:w="1816"/>
        <w:gridCol w:w="1709"/>
        <w:gridCol w:w="1709"/>
        <w:gridCol w:w="2664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шығыстардың 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айына жан басына қаржыландырудың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 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әкімдігінің, Качир ауданы білім бөлімінің "Балдаурен"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"Качир ауданы Тереңкөл ауылдық округі әкімнің аппараты" мемлекеттік мекемесінің Тереңкөл ауылындағы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бота"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– 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"Качир ауданы Тереңкөл ауылдық округі әкімінің аппараты" мемлекеттік мекемесінің Тереңкөл ауылы "Талбесік" бөбекжайы"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жасқа дейін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"Песчан ауылдық округі әкімдігінің аппараты" мемлекеттік мекемесінің Песчан ауылындағы "Балдырған" бөбекханасы"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6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 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