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2179" w14:textId="b912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L сессиясы) 2015 жылғы 22 желтоқсандағы "2016 - 2018 жылдарға арналған Качир ауданының бюджеті туралы" № 3/50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2016 жылғы 8 сәуірдегі № 1/2 шешімі. Павлодар облысының Әділет департаментінде 2016 жылғы 18 сәуірде № 5082 болып тіркелді. Күші жойылды - Павлодар облысы Качир аудандық мәслихатының 2017 жылғы 27 ақпандағы № 4/12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Качир аудандық мәслихатының 27.02.2017 № 4/12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аудандық мәслихатының (V сайланған L сессиясы) 2015 жылғы 22 желтоқсандағы "2016 - 2018 жылдарға арналған Качир ауданының бюджеті туралы" № 3/50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4877 тіркелген, 2016 жылғы 6 қаңтарында "Тереңкөл тынысы" газетінің № 1, 2016 жылғы 14 қаңтарында "Тереңкөл тынысы" газетінің № 2, 2016 жылғы 6 қаңтарында "Заря" газетінің № 1, 2016 жылғы 14 қаңтарында "Заря" газетінің № 2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"3380515" деген сандар "3394097"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"2901941" деген сандар "2915523"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"3380515" деген сандар "3407346"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"-12246" деген сандар "-25495"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"12246" деген сандар "25495"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тұрақты жоспарлы–бюджеттік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 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2 915 523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2 915 523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2 915 523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1 908 306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олимпиадаларын, және мектептен тыс іс-шараларды байқауларды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сәуірдегі № 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 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2016 - 2018 жылдарға арналған ауылдық кенттік</w:t>
      </w:r>
      <w:r>
        <w:br/>
      </w:r>
      <w:r>
        <w:rPr>
          <w:rFonts w:ascii="Times New Roman"/>
          <w:b/>
          <w:i w:val="false"/>
          <w:color w:val="000000"/>
        </w:rPr>
        <w:t>бюджеттің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сәуірдегі № 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 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1776"/>
        <w:gridCol w:w="7485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