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e645" w14:textId="39ae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 әкімдігінің 2016 жылғы 11 наурыздағы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62/2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2016 жылғы 08 тамыздағы № 212/7 қаулысы. Павлодар облысының Әділет департаментінде 2016 жылғы 15 тамызда № 5204 болып тіркелді. Күші жойылды - Павлодар облысы Тереңкөл ауданы әкімдігінің 2019 жылғы 1 шілдедегі № 198/3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ауданы әкімдігінің 01.07.2019 № 198/3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w:t>
      </w:r>
      <w:r>
        <w:rPr>
          <w:rFonts w:ascii="Times New Roman"/>
          <w:b w:val="false"/>
          <w:i w:val="false"/>
          <w:color w:val="000000"/>
          <w:sz w:val="28"/>
        </w:rPr>
        <w:t xml:space="preserve"> 3) тармақшасына сәйкес Качир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Качир ауданы әкімдігінің 2016 жылғы 11 наурыздағы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62/2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4995 болып тіркелген, 2016 жылғы 17 наурыздағы "Тереңкөл тынысы", "Заря" № 11 газеттерінде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Качир ауданы әкімінің орынбасары Қ.Н. Едрішеваға жүктелсін.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әкімдігінің</w:t>
            </w:r>
            <w:r>
              <w:br/>
            </w:r>
            <w:r>
              <w:rPr>
                <w:rFonts w:ascii="Times New Roman"/>
                <w:b w:val="false"/>
                <w:i w:val="false"/>
                <w:color w:val="000000"/>
                <w:sz w:val="20"/>
              </w:rPr>
              <w:t>2016 жылғы "8" тамыздағы</w:t>
            </w:r>
            <w:r>
              <w:br/>
            </w:r>
            <w:r>
              <w:rPr>
                <w:rFonts w:ascii="Times New Roman"/>
                <w:b w:val="false"/>
                <w:i w:val="false"/>
                <w:color w:val="000000"/>
                <w:sz w:val="20"/>
              </w:rPr>
              <w:t>№ 212/7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Мемлекеттік сатып алуды ұйымдастыру мен өткізуді</w:t>
      </w:r>
      <w:r>
        <w:br/>
      </w:r>
      <w:r>
        <w:rPr>
          <w:rFonts w:ascii="Times New Roman"/>
          <w:b/>
          <w:i w:val="false"/>
          <w:color w:val="000000"/>
        </w:rPr>
        <w:t>мемлекеттік сатып алуды бірыңғай ұйымдастырушы</w:t>
      </w:r>
      <w:r>
        <w:br/>
      </w:r>
      <w:r>
        <w:rPr>
          <w:rFonts w:ascii="Times New Roman"/>
          <w:b/>
          <w:i w:val="false"/>
          <w:color w:val="000000"/>
        </w:rPr>
        <w:t>орындалатын бюджеттік бағдарламалар және</w:t>
      </w:r>
      <w:r>
        <w:br/>
      </w:r>
      <w:r>
        <w:rPr>
          <w:rFonts w:ascii="Times New Roman"/>
          <w:b/>
          <w:i w:val="false"/>
          <w:color w:val="000000"/>
        </w:rPr>
        <w:t>тауарлар, жұмыстар, қызметтер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1549"/>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органының бюджеттік инвестициялық жобаларды іске асыруын көздейтін бюджеттік даму бағдарламаларының шеңберінде конкурс (аукцион) тәсілімен тауарларды, жұмыстарды, қызметтерді мемлекеттік сатып алулар</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лоттың (жоспар тармағының) сомасы он мың еселік айлық есептік көрсеткіштен асып кеткен жағдайда, ауданның тапсырыс берушілерінің бастамасы бойынша тауарларды, жұмыстарды, қызметтерді конкурс (аукцион) тәсілімен сатып алулар</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лоттың (жоспар тармағының) сомасы төрт мың еселік айлық есептік көрсеткіштен асып кеткен жағдайда, конкурс (аукцион) тәсілімен "Жұмыспен қамту жол картасы 2020" мемлекеттік бағдарламалар шеңберінде іске асырылатын жобалар бойынша тауарларды, жұмыстарды, қызметтерді мемлекеттік сатып алулар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