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a10b" w14:textId="448a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ауданының ұйымдарына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2016 жылғы 14 қарашадағы № 222/11 қаулысы. Павлодар облысының Әділет департаментінде 2016 жылғы 2 желтоқсанда № 5286 болып тіркелді. Күші жойылды - Павлодар облысы Май ауданы әкімдігінің 2021 жылғы 10 қыркүйектегі № 220/9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ауданы әкімдігінің 10.09.2021 № 220/9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қағидаларына сәйкес, мүгедектерді жұмыспен қамтуды қамтамасыз ету мақсатында,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үшiн жұмыс орындарының квотасы ауыр жұмыстарды, еңбек жағдайлары зиянды, қауіпті жұмыстардағы жұмыс орындарын есептемегенде, жұмыскерлердің мынадай тізімдік саны бар Май ауданының ұйымдарына: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жүз бірден екі жүз елу адамға дейін - жұмыскерлердің тізімдік санының үш пайызы мөлшерінде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сұрақтарға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Қаңтарбаев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ауданының ұйымдарына мүгедектер</w:t>
      </w:r>
      <w:r>
        <w:br/>
      </w:r>
      <w:r>
        <w:rPr>
          <w:rFonts w:ascii="Times New Roman"/>
          <w:b/>
          <w:i w:val="false"/>
          <w:color w:val="000000"/>
        </w:rPr>
        <w:t>үшін 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5421"/>
        <w:gridCol w:w="1611"/>
        <w:gridCol w:w="2675"/>
        <w:gridCol w:w="1616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саны, адам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жұмыскерлердің тізімдік санынан)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саны, адам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"Ақжар жалпы орта білім беретін мектеп"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"Малайсары жалпы орта білім беретін мектеп"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 жалпы орта білім беретін мектеп"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"Қаратерек жалпы орта білім беретін мектеп"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 орталық аудандық ауруханасы" коммуналдық мемлекеттік қазыналық кәсіпорны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"Көктөбе жалпы орта білім беретін мектеп" мемлекеттік мекемесі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ауданының әкімдігі Май ауданының тұрғын үй-коммуналдық шаруашылық, жолаушылар көлігі және автомобиль жолдары бөлімінің "Май-сервис" мемлекеттік коммуналдық кәсіпорны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