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2bdf" w14:textId="0402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Көктүбек селолық округінің "Ақжар Өндіріс" Агрофирмасы жауапкершілігі шектеулі серіктестігінде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Көктүбек селолық округі әкімінің 2016 жылғы 1 шілдедегі № 2 шешімі. Павлодар облысының Әділет департаментінде 2016 жылғы 22 шілдеде № 5172 болып тіркелді. Күші жойылды - Павлодар облысы Май ауданы Көктүбек селолық округі әкімінің 2016 жылғы 29 қарашадағы № 3 (алғаш рет ресми жарияланған күнінен кейін он күнтізбелік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ауданы Көктүбек селолық округі әкімінің 29.11.2016 № 3 (алғаш рет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Май аудандық аумақтық инспекциясының мемлекеттік бас ветеринариялық-санитарлық инспекторының ұсынысы негізінде, Көктүбек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 ауданы Көктүбек селолық округінде орналасқан "Ақжар Өндіріс" Агрофирмасы жауапкершілігі шектеулі серіктестігінің аумағында жылқылардың ринопневмания ауруының анықталуына байланысты шектеу іс-шараларын енгізумен бірге ветеринарлық режим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Ветеринариялық бақылау және қадағалау комитетінің Май аудандық аумақтық инспекциясы" (келісім бойынша), "Май ауданының ветеринария бөлімі" (келісім бойынша) мемлекеттік мекемелері анықталған эпизоотиялық ошақта ветеринарлық-санитарлық ахуалды қамтамасыз ету үшін тиісті ветеринарлық-санитарлық іс-шараларды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рет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Көктүбек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ветериналық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Май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"1"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"Май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"1"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