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9b9c" w14:textId="dfa9b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ауданында мүгедектер қатарындағы кемтар балаларды жеке оқыту жоспары бойынша үйде оқытуға жұмсаған шығындарын өндіріп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2016 жылғы 07 шілдедегі № 4/31 шешімі. Павлодар облысының Әділет департаментінде 2016 жылғы 26 шілдеде № 5183 болып тіркелді. Күші жойылды - Павлодар облысы Павлодар аудандық мәслихатының 2022 жылғы 14 сәуірдегі № 23/137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14.04.2022 </w:t>
      </w:r>
      <w:r>
        <w:rPr>
          <w:rFonts w:ascii="Times New Roman"/>
          <w:b w:val="false"/>
          <w:i w:val="false"/>
          <w:color w:val="ff0000"/>
          <w:sz w:val="28"/>
        </w:rPr>
        <w:t>№ 23/137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Занының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Қазақстан Республикасының 2002 жылғы 11 шілдедегі "Кемтар балаларды әлеуметтік және медициналық-педогогикалық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Қазақстан Республикасының 2005 жылғы 13 сәуірдегі "Қазақстан Республикасында мүгедектерді әлеуметтік қорғау туралы" Заңының 29-бабының </w:t>
      </w:r>
      <w:r>
        <w:rPr>
          <w:rFonts w:ascii="Times New Roman"/>
          <w:b w:val="false"/>
          <w:i w:val="false"/>
          <w:color w:val="000000"/>
          <w:sz w:val="28"/>
        </w:rPr>
        <w:t>6-тармағына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Павлодар ауданында мүгедектер қатарындағы кемтар балаларды жеке оқыту жоспары бойынша үйде оқытуға жұмсаған шығындарын өндіру 6 (алты) айлық есептік көрсеткіш мөлшерінде айқындалсын.</w:t>
      </w:r>
    </w:p>
    <w:bookmarkEnd w:id="1"/>
    <w:bookmarkStart w:name="z3" w:id="2"/>
    <w:p>
      <w:pPr>
        <w:spacing w:after="0"/>
        <w:ind w:left="0"/>
        <w:jc w:val="both"/>
      </w:pPr>
      <w:r>
        <w:rPr>
          <w:rFonts w:ascii="Times New Roman"/>
          <w:b w:val="false"/>
          <w:i w:val="false"/>
          <w:color w:val="000000"/>
          <w:sz w:val="28"/>
        </w:rPr>
        <w:t>
      2. Мүгедек баланы психологиялық-педагогикалық коррекцияның қорытындысы негізінде үйде оқыту қажет деп танылған кезден бастап, әрбір кемтар балаға, мүгедектер қатарындағы кемтар балаларды жеке оқыту жоспары бойынша үйде оқытуға жұмсаған шығындарды бір жылға тоқсан сайын төлеу тәртібі айқындалсын.</w:t>
      </w:r>
    </w:p>
    <w:bookmarkEnd w:id="2"/>
    <w:bookmarkStart w:name="z4" w:id="3"/>
    <w:p>
      <w:pPr>
        <w:spacing w:after="0"/>
        <w:ind w:left="0"/>
        <w:jc w:val="both"/>
      </w:pPr>
      <w:r>
        <w:rPr>
          <w:rFonts w:ascii="Times New Roman"/>
          <w:b w:val="false"/>
          <w:i w:val="false"/>
          <w:color w:val="000000"/>
          <w:sz w:val="28"/>
        </w:rPr>
        <w:t>
      3. Мүгедек бала жасы 18 жасқа толғанда, мүгедек бала қайтыс болғанда, мүгедектікті алып тастағанда, тұрғылықты мекенжайын ауыстырғанда, материалдық қамтамасыздандыру төлеуді тоқтатуға себеп болған жағдайлар туындаған айдан кейінгі айдан бастап тоқтатылады.</w:t>
      </w:r>
    </w:p>
    <w:bookmarkEnd w:id="3"/>
    <w:bookmarkStart w:name="z5" w:id="4"/>
    <w:p>
      <w:pPr>
        <w:spacing w:after="0"/>
        <w:ind w:left="0"/>
        <w:jc w:val="both"/>
      </w:pPr>
      <w:r>
        <w:rPr>
          <w:rFonts w:ascii="Times New Roman"/>
          <w:b w:val="false"/>
          <w:i w:val="false"/>
          <w:color w:val="000000"/>
          <w:sz w:val="28"/>
        </w:rPr>
        <w:t xml:space="preserve">
      4. Павлодар аудандық мәслихатының 2015 жылғы 17 маусымдағы "Павлодар ауданында мүгедектер қатарындағы кемтар балаларды жеке оқыту жоспары бойынша үйде оқытуға жұмсаған шығындарын өндіріп алу туралы" (Нормативтік құқұқтық актілерді мемлекеттік тіркеу тізілімінде 2015 жылғы 3 шілдеде № 4572 болып тіркелген, аудандық "Заман тынысы", "Нива" газеттерінің 2015 жылғы 16 шілдедегі № 28 сандарында жарияланған) № 48/363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Осы шешімнің орындалуын бақылау аудандық мәслихаттың әлеуметтік сала, заңдылық, азаматтардың құқығын сақтау мәселелері жөніндегі тұрақты комиссиясына жүктелсін.</w:t>
      </w:r>
    </w:p>
    <w:bookmarkEnd w:id="5"/>
    <w:bookmarkStart w:name="z7" w:id="6"/>
    <w:p>
      <w:pPr>
        <w:spacing w:after="0"/>
        <w:ind w:left="0"/>
        <w:jc w:val="both"/>
      </w:pPr>
      <w:r>
        <w:rPr>
          <w:rFonts w:ascii="Times New Roman"/>
          <w:b w:val="false"/>
          <w:i w:val="false"/>
          <w:color w:val="000000"/>
          <w:sz w:val="28"/>
        </w:rPr>
        <w:t>
      6. Осы шешім алғашқы ресми жарияланған күннен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Әбілғазинова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