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d77f" w14:textId="392d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бойынша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2016 жылғы 16 қарашадағы № 360/11 қаулысы. Павлодар облысының Әділет департаментінде 2016 жылғы 30 қарашада № 5284 болып тіркелді. Күші жойылды - Павлодар облысы Павлодар ауданы әкімдігінің 2021 жылғы 29 қыркүйектегі № 388/9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ауданы әкімдігінің 29.09.2021 № 388/9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Мүгедектер үшін жұмыс орындарын квоталау қағидаларына сәйкес,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ауданы бойынша мүгедектер үшiн арналған жұмыс орындарының квотасы ауыр жұмыстарды, еңбек жағдайлары зиянды, қауіпті жұмыстардағы жұмыс орындарын есептемегенде, жұмыскерлердің төмендегідей тізімдік саны бар ұйымдарға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-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-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 жүз елу бірден артық адам - жұмыскерлердің тізімдік санының төрт пайызы мөлшерінде белгіленсін.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"16"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360/11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бойынша мүгедектер</w:t>
      </w:r>
      <w:r>
        <w:br/>
      </w:r>
      <w:r>
        <w:rPr>
          <w:rFonts w:ascii="Times New Roman"/>
          <w:b/>
          <w:i w:val="false"/>
          <w:color w:val="000000"/>
        </w:rPr>
        <w:t>үшін жұмыс орындарының квотасы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4858"/>
        <w:gridCol w:w="1612"/>
        <w:gridCol w:w="2675"/>
        <w:gridCol w:w="1969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 (адам)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көлемі (жұмыскерлердің тізімдік санынан %)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№ 2 Чернорецк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"Павлодар ауданының Ефремовка орта жалпы білім беру мектебі" мемлекеттік мекемесі 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Заңғар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Ямышев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Луганск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Мичурин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Ольгинка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Розовка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№ 1 Чернорецк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Черноярка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"Павлодар ауданының Шақат орта жалпы білім беру мектебі"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білім беру басқармасының "Мичурин балалар үйі" коммуналдық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облысының жұмыспен қамтуды үйлестіру және әлеуметтік бағдарламалар басқармасының "Арнаулы әлеуметтік қызметтер көрсетудің облыстық психоневрологиялық орталығы" коммуналдық мемлекеттік мекемесі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"Луганск" өндірістік кооперативі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әкімдігі Павлодар облысы білім беру басқармасының "Красноармейка аграрлық-техникалық колледжі" коммуналдық мемлекеттік қазыналық кәсіпорны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"Ертіс" шаруа қожалығы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"Кирова" жауапкершілігі шектеулі серіктестігі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"Зерноград" жауапкершілігі шектеулі серіктестігі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"Агро-Альянс" Агроөнеркәсiптiк компаниясы" жауапкершілігі шектеулі серіктестігі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