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1d400" w14:textId="501d4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ауданының Заря ауылдық округі Заря ауылының көшелерін атау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ауданы Заря ауылдық округі әкімінің 2016 жылғы 26 желтоқсандағы № 1-03-01 шешімі. Павлодар облысының Әділет департаментінде 2017 жылғы 3 ақпанда № 5356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1993 жылғы 8 желтоқсандағы "Қазақстан Республикасының әкімшілік-аумақтық құрылысы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Заря ауылының тұрғындарының пікірін ескере отырып және 2016 жылғы 21 қарашадағы облыстық ономастикалық комиссиясының қорытындысы негізінде, Заря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 ауданы Заря ауылдық округі Заря ауылының атаусыз көшелеріне келесі көше атаулары берілсін: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Мир көшесіне қатарлас, ауылдың оңтүстік-шығысында орналасқан бірінші көшеге "Тәуелсіздік";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Мир көшесіне қатарлас, ауылдың оңтүстік-шығысында орналасқан екінші көшеге "Григорий Малый".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Заря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әкімнің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Бәйкенов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