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e836" w14:textId="9fee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(V сайланған LII сессиясы) 2015 жылғы 23 желтоқсандағы "Успен ауданының 2016 - 2018 жылдарға арналған бюджеті туралы" № 287/52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2016 жылғы 16 ақпандағы № 304/55 шешімі. Павлодар облысының Әділет департаментінде 2016 жылғы 25 ақпанда № 4938 болып тіркелді. Күші жойылды - Павлодар облысы Успен аудандық мәслихатының 2017 жылғы 16 наурыздағы № 70/14 (алғашқы ресми жарияланған күнінен бастап қолданысқа енгізіледі)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Успен аудандық мәслихатының 16.03.2017 № 70/14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Успен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Успен аудандық мәслихатының (V сайланған LII сессиясы) 2015 жылғы 23 желтоқсандағы "Успен ауданының 2016 - 2018 жылдарға арналған бюджеті туралы" № 287/52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29 желтоқсанда № 4870 болып тіркелген)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"2 331 413" сандары "2 355 983"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"260 786" сандары "285 356" сандарымен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"2 331 413" сандары "2 356 291"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тармақшада "-8 914" сандары "-9 222"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тармақшада "8 914" сандары "9 222"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6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жүзеге асырылуын бақылау аудандық мәслихаттың экономика және бюджет жөніндегі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2016 жылдың 1 қаңтарынан бастап қолданысқа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LV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2 067 377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206"/>
        <w:gridCol w:w="1206"/>
        <w:gridCol w:w="5203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1 157 928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1 110 410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оңалтудың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жұмыс-пен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91 276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БЮДЖЕТТІҢ НЕСИЕ БЕРУІ: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ОПЕРАЦИЯЛЫҚ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LV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бюджетінің ауылдық округі</w:t>
      </w:r>
      <w:r>
        <w:br/>
      </w:r>
      <w:r>
        <w:rPr>
          <w:rFonts w:ascii="Times New Roman"/>
          <w:b/>
          <w:i w:val="false"/>
          <w:color w:val="000000"/>
        </w:rPr>
        <w:t>бойынша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19"/>
        <w:gridCol w:w="654"/>
        <w:gridCol w:w="1588"/>
        <w:gridCol w:w="1588"/>
        <w:gridCol w:w="1588"/>
        <w:gridCol w:w="4641"/>
      </w:tblGrid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 көшелеріндегі автомобиль жолдарын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Қоңырөзек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LV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304/55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LII кезекті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сессиясы) № 287/52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трансферттердің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(мың.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Қоңырөзек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 ауылдық округі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