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0b21" w14:textId="f330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2016 жылғы 22 қыркүйектегі № 179/9 қаулысы. Павлодар облысының Әділет департаментінде 2016 жылғы 20 қазанда № 5253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каңтардағы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бойынша 2016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 тапсырысын, жан</w:t>
      </w:r>
      <w:r>
        <w:br/>
      </w:r>
      <w:r>
        <w:rPr>
          <w:rFonts w:ascii="Times New Roman"/>
          <w:b/>
          <w:i w:val="false"/>
          <w:color w:val="000000"/>
        </w:rPr>
        <w:t>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367"/>
        <w:gridCol w:w="1157"/>
        <w:gridCol w:w="2041"/>
        <w:gridCol w:w="2041"/>
        <w:gridCol w:w="2985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басына шаққандағы бір айға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бір айға төлемақы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Равнополь ауылдық округ әкімі аппаратының "Айгөлек" бала бақшасы" коммуналдық мемлекеттік қазыналық кәсіпорны, Константинов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Новопокров ауылдық округ әкімі аппаратының "Ақбота" бала бақшасы" коммуналдық мемлекеттік қазыналық кәсіпорны, Галицк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Успен ауылдық округ әкімі аппаратының "Балапан" бала бақшасы" коммуналдық мемлекеттік қазыналық кәсіпорны, 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Успен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"Қаратай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"Белоусов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негізгі жалпы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"Вознесен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"Дмитриев негізгі жалпы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"Таволжан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жастан 6 жасқа дейін - 5500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