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3b46a" w14:textId="343b4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аудандық мәслихатының 2014 жылғы 28 сәуірдегі № 130/44 "Атаулы күндер мен мереке күндеріне орай алушылардың жекелеген санаттары үшін әлеуметтік көмектің мөлшерлерін белгілеу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мәслихатының 2016 жылғы 14 желтоқсандағы № 39/14 шешімі. Павлодар облысының Әділет департаментінде 2017 жылғы 20 қаңтарда № 5347 болып тіркелді. Күші жойылды - Павлодар облысы Шарбақты аудандық мәслихатының 2020 жылғы 11 желтоқсандағы № 280/83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Шарбақты аудандық мәслихатының 11.12.2020 № 280/83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 сәйкес, Шарбақты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/>
          <w:i w:val="false"/>
          <w:color w:val="000000"/>
          <w:sz w:val="28"/>
        </w:rPr>
        <w:t xml:space="preserve">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Шарбақты аудандық мәслихатының 2014 жылғы 28 сәуірдегі "Атаулы күндер мен мереке күндеріне орай алушылардың жекелеген санаттары үшін әлеуметтік көмектің мөлшерлерін белгілеу туралы" № 130/44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3776 тіркелген, 2014 жылғы 1 мамырдағы "Маралды", "Трибуна" газеттерінде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кіріспесінде "Қазақстан Республикасының 1998 жылғы 24 сәуірдегі "Құқықтық нормативтік актілер туралы" Заңының 21-1-бабы 1-тармағына" деген сөздері мен сандары алып тасталсын.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Шарбақты аудандық мәслихатының заңнамалық және әлеуметтік саясат мәселелері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күнінен кейін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Смакова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Шпехт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2016 жылғы "26"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