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5d0d" w14:textId="0fb5d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мектепке дейінгі ұйымдарындағы мектепке дейiнгi тәрбие мен оқытуға мемлекеттiк бiлiм беру тапсырысын, жан басына шаққандағы қаржыландыру және ата-ананың ақы төлеу мөлшерін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2016 жылғы 04 ақпандағы № 1/42 қаулысы. Алматы қаласы Әділет департаментінде 2016 жылғы 25 ақпанда № 1255 болып тіркелді. Күші жойылды - Алматы қаласы әкімдігінің 2017 жылғы 18 сәуірдегі № 2/121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қаласы әкімдігінің 18.04.2017 № 1/121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шiлдедегi "Бiлiм туралы" Заңының 6 бабының 3 тармағы </w:t>
      </w:r>
      <w:r>
        <w:rPr>
          <w:rFonts w:ascii="Times New Roman"/>
          <w:b w:val="false"/>
          <w:i w:val="false"/>
          <w:color w:val="000000"/>
          <w:sz w:val="28"/>
        </w:rPr>
        <w:t>7-1)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ұйымдарында 2016 жылға арналған мектепке дейiнгi тәрбие мен оқытуға мемлекеттiк бiлiм беру тапсырысы және жан басына шаққандағы қаржыландыру мөлшері;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мектепке дейінгі ұйымдарда 14960 теңге мөлшерінде ата-ананың бір тәрбиеленушіге ай сайынғы төлемақысы.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Бюджеттiк бағдарламалардың әкiмгерлерi бекiтiлген сметалар шегiнде тиiстi бiлiм ұйымдары шығындарының орнын толтыруды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Алматы қаласы әкімдігінің "Алматы қаласының мектепке дейінгі ұйымдарындағы мектепке дейiнгi тәрбие мен оқытуға мемлекеттiк бiлiм беру тапсырысын және ата-ананың ақы төлеу мөлшерін бекiту туралы" 2015 жылғы 18 қарашадағы № 4/633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1235 болып тіркелген, 2015 жылғы 12 желтоқсанда "Вечерний Алматы", "Алматы ақшамы"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Алматы қаласы Білім басқармасы осы қаулыны әдiлет органдарында мемлекеттiк тiркеудi, оны бұқаралық ақпарат құралдарында ресми жариялауды және интернет-ресурста орналастыруды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Осы қаулының орындалуын бақылау Алматы қаласы әкімінің орынбасары А. Қырықбаевқа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Осы "Алматы қаласының мектепке дейінгі ұйымдарындағы мектепке дейiнгi тәрбие мен оқытуға мемлекеттiк бiлiм беру тапсырысын, жан басына шаққандағы қаржыландыру және ата-ананың ақы төлеу мөлшерін бекiту туралы" қаулсы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мектепке дейінгі ұйымдарында 2016 жылға арналған мектепке</w:t>
      </w:r>
      <w:r>
        <w:br/>
      </w:r>
      <w:r>
        <w:rPr>
          <w:rFonts w:ascii="Times New Roman"/>
          <w:b/>
          <w:i w:val="false"/>
          <w:color w:val="000000"/>
        </w:rPr>
        <w:t>дейiнгi тәрбие мен оқытуға мемлекеттiк бiлiм беру тапсырысы және жан басына</w:t>
      </w:r>
      <w:r>
        <w:br/>
      </w:r>
      <w:r>
        <w:rPr>
          <w:rFonts w:ascii="Times New Roman"/>
          <w:b/>
          <w:i w:val="false"/>
          <w:color w:val="000000"/>
        </w:rPr>
        <w:t>шаққандағы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ұйымының атауы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балаға айлық жан басына шаққандағы қаржыландыру мөлшері (теңге)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балаға жылдық мемлекет-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білім беру тапсырысы-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мөлшері (теңге)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әкімгері - Алатау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Білім басқармасының "№ 1 бөбекжай-балабақшасы" мемлекеттік коммуналдық қазыналық кәсіпорны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234 192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31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232 764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161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234 864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"№164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165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"№168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177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78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95 бөбекжай-балабақшасы" коммуналдық мемлекеттік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120бөбекжай-балабақшасы" коммуналдық мемлекеттік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130 бөбекжай-балабақшасы" коммуналдық мемлекеттік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әкімгері – Алмалы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3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262 620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7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10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12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247 104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14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18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233 256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19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20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22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30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"№41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262 620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"№43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74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93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139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132 бөбекжай-балабақшасы" коммуналдық мемлекеттік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133 бөбекжай-балабақшасы" коммуналдық мемлекеттік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әкімгері – Әуезов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23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27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28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29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33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34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35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36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39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42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44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46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233 916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47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48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233 916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49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50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52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53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55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229 836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56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57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58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60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62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64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100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129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154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233 916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134 бөбекжай-балабақшасы" коммуналдық мемлекеттік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135 бөбекжай-балабақшасы" коммуналдық мемлекеттік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136 бөбекжай-балабақшасы" коммуналдық мемлекеттік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138 бөбекжай-балабақшасы" коммуналдық мемлекеттік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144 бөбекжай-балабақшасы" коммуналдық мемлекеттік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146 бөбекжай-балабақшасы" коммуналдық мемлекеттік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158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159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160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174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229 836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178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әкімгері – Бостандық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40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69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71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72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75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77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79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80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81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82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83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85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87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88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89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90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91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92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99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108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113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140 бөбекжай-балабақшасы" коммуналдық мемлекеттік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142 бөбекжай-балабақшасы" коммуналдық мемлекеттік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151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152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155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әкімгері – Жетісу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17 бөбекжай-балабақшасы" коммуналдық мемлекеттік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51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61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63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67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94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97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98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101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102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104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128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162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163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169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170 бөбекжай-балабақшасы" коммуналдық мемлекеттік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171 бөбекжай-балабақшасы" коммуналдық мемлекеттік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175 бөбекжай-балабақшасы" коммуналдық мемлекеттік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176 бөбекжай-балабақшасы" коммуналдық мемлекеттік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179 бөбекжай-балабақшасы" коммуналдық мемлекеттік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251 719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әкімгері – Медеу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5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96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105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240 660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106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109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240 660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110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112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114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116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125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240 660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126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141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156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157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166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245 496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әкімгері – Түрксіб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15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Білім басқармасының "№ 32 бөбекжай-балабақшасы" мемлекеттік коммуналдық қазыналық кәсіпорны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65 бөбекжай-балабақшасы" мемлекеттіқ коммуналдық казыналық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73 бөбекжай-балабақшасы" мемлекеттіқ коммуналдық казыналық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86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117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118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каласы Білім баскармасының "№ 119 бөбекжай-балабақшасы" мемлекеттік коммуналдық қазыналықкәсіпорны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121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"№122 бөбекжай-балабақшасы" мемлекеттіқ коммуналдық казыналық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каласы Білім баскармасының "№ 127 бөбекжай-балабақшасы" мемлекеттік коммуналдық казыналық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каласы Білім баскармасының "№ 131 бөбекжай-балабақшасы" мемлекеттік коммуналдық казыналық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каласы Білім баскармасының "№ 149 бөбекжай-балабақшасы" мемлекеттік коммуналдық қазыналықкәсіпорны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каласы Білім баскармасының "№ 167 бөбекжай-балабақшасы" мемлекеттік коммуналдық қазыналықкәсіпорны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173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Білім басқармасының "№ 185 бөбекжай-балабақшасы" коммуналдық мемлекеттік қазыналық кәсіпорны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әкімгері – Наурызбай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басқармасының "№ 172 бөбекжай-балабақшасы"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20316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243 791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