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a332" w14:textId="3fda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"Туристік, оның ішінде туристік әлеует, туризм объектілері және туристік қызметті жүзеге асыратын тұлғалар туралы туристік ақпарат беру" мемлекеттік көрсетілетін қызмет көрсету регламентін бекіту туралы" 2015 жылғы 3 шілдедегі № 3/420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08 сәуірдегі № 2/123 қаулысы. Алматы қаласы Әділет департаментінде 2016 жылғы 05 мамырда № 1284 болып тіркелді. Күші жойылды - Алматы қаласы әкімдігінің 28.02.2020 № 1/56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28.02.2020 № 1/56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Инвестициялар және даму министрінің 2015 жылғы 26 қарашадағы № 1112 "Қазақстан Республикасы Инвестициялар және даму министрінің 2015 жылғы 28 сәуірдегі № 495 "Туризм саласындағы көрсетілетін мемлекеттік қызмет стандарттарын бекіту туралы" бұйрығына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"Туристік,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 бекіту туралы" 2015 жылғы 3 шілдедегі № 3/420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1189 тіркелген, "Алматы ақшамы" және "Вечерний Алматы" газеттерінде 2015 жылғы 6 тамызда жарияланған)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"Алматы қаласы Туризм басқармасы" сөздері "Алматы қаласы Туризм және сыртқы байланыстар басқармасы" коммуналдық мемлекеттік мекемесі" сөздеріне ауыстырылсын;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>: "Алматы қаласы Туризм басқармасы" сөздері "Алматы қаласы Туризм және сыртқы байланыстар басқармасы" сөздеріне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регламенттегі: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ақпаратты; оның ішінде туристік әлеует; туризм объектілері мен туристік қызметті жүзеге асыратын тұлғалар туралы ақпаратты беру",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өзгеріс тек қазақ тілінде енгізіледі, орыс тіліндегі мәтіні өзгертілмейді.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Туризм және сыртқы байланыстар басқармасы осы қаулының интернет-ресурста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Р. Тауфиковке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