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7af6" w14:textId="8627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11 тамыздағы № 3/375 қаулысы. Алматы қаласы Әділет департаментінде 2016 жылғы 9 қыркүйекте № 1306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2014 жылғы 17 сәуірдегі "Жол жүрісі туралы" заңы 42-1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Алматы қаласының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1 сағат орынтұраққа қойғаны үшін тариф 100 (жүз) теңге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Алматы қаласы Табиғи ресурстар және табиғатты пайдалануды реттеу басқармасы осы қаулыны әділет органдарында мемлекеттік тіркеуді жүргізсін, кейіннен ресми мерзімді баспа басылымдарында, сондай-ақ Қазақстан Республикасының Үкіметі белгілейтін интернет-ресурста және Алматы қаласы әкімдігінің ресми интернет-ресурсында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Алматы қаласы әкімінің орынбасары Е. Әукеновке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