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396a" w14:textId="5ef3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15 наурыздағы № 80 қаулысы. Солтүстік Қазақстан облысының Әділет департаментінде 2016 жылғы 8 сәуірде N 3697 болып тіркелді. Күші жойылды – Солтүстік Қазақстан облысы әкімдігінің 2017 жылғы 10 мамырдағы № 178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10.05.2017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 актілерді мемлекеттік тіркеу тізілімінде № 11223 болып тіркелді) бекітілген Тыңайтқыштардың құнын (органикалық тыңайтқыштарды қоспағанда) субсидиялау қағидаларының 4-тармағына сәйкес"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Солтүстік Қазақстан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тыңайтқыштарды сатушыдан сатып алынған тыңайтқыштардың 1 тоннасына (килограмына, литрiне) арналған субсидиялардың нормалары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"Субсидияланатын тыңайтқыштардың түрлерін және тыңайтқыштарды сатушыдан сатып алынған тыңайтқыштардың 1 тоннасына (килограмына, литрiне) арналған субсидиялардың нормаларын бекіту туралы" Солтүстік Қазақстан облысы әкімдігінің 2015 жылғы 07 желтоқсандағы № 468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("Әділет" ақпараттық-құқық жүйесінде 2015 жылғы 28 желтоқсанда жарияланған, Нормативтік құқықтық актілерді мемлекеттік тіркеу тізілімінде № 3499 болып тіркелген) күші жойылды деп танылсын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14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наурыздағы № 80 қаулысына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178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Шилісай кен орнының фосфоритті концентраты мен ұны (P2О5-17%) (Қазақстан)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"Суперфос-NS" құрамында азот бар супрефос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суперфосфат (P2О5-15%, К2О-2%)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"МЭРС" микротыңайтқыш" құрамында микроэлементтері бар қоректендіретін ерітінділер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тыңайтқышы (Тукоқоспалар NPК)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(P2О5-21,5%)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 (кальций нитраты)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азот-фосфор-күкірті бар тыңайтқыш А, Б, В маркалары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азот-фосфор-калий-күкірті бар тыңайтқыш (NPКS –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сұйық тыңайтқыш (КАС)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(N-14%: P2О5-14%: К2О -23%)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маркалы арнайы суда еритін моноаммоний фосфаты (N-12%: P2О5-61%)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(N-10%; P2О5-26%; К2О -26%)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(Krista MgS)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(магний нитраты)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 Plus (калий нитраты) суда еритін тыңайтқышы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МКР (монокалий фосфаты)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D12 Темір хелаты DTRA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Q40 Темір хелаты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Cu15 Мыс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Mn13 Марганец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Zn15 Мырыш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Tenso 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YaraLivaBrassitrel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Bortrac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В маркалы Верхнекам фосфоритті ұны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 Start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 бар тыңайтқыш (PK-тыңайтқыш)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фосфор-күкірті бар тыңайтқыш (PS-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 калий-күкірті бар тыңайтқыш (PKS- тыңайтқыш)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сұйық тыңайтқыш (КАС) (N-27-33%)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"Старт"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"Универсал"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"Рост"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"Зерновой"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"Масличный" маркалы Биостим органо-минералды тыңайтқышы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Контролфит РК (Controlphyt PK)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боры (Technokel Amino B)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Микс (Technokel Amino Mix)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Текнокель Амино мырышы (Technokel Amino Zn)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Агрифул (Agriful)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Тұзға қарсы Агрифул (Agriful Antisal)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Фолиар (Fertigrain Foliar)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 Старт (Fertigrain Start)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Текамин Макс (Tecamin Max)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Текнофит PН (Tecnophyt PH) (Испания)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наурыздағы № 80 қаулысына 2-қосымша</w:t>
            </w:r>
          </w:p>
        </w:tc>
      </w:tr>
    </w:tbl>
    <w:bookmarkStart w:name="z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Отандық өндірушілер өткізген тыңайтқыштардың 1 тоннасына (литрiне, килограмына) арналған субсидиялардың нормалары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Солтүстік Қазақстан облысы әкімдігінің 27.10.2016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153"/>
        <w:gridCol w:w="273"/>
        <w:gridCol w:w="1038"/>
        <w:gridCol w:w="210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Шилісай кен орнының фосфоритті концентраты мен ұны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"Супрефос-NS" құрамында азот бар супрефос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суперфосфат 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"МЭРС" микротыңайтқыш" құрамында микроэлементтері бар қоректендіретін ерітінділер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азотты-фосфор-лы-калийлі тыңайтқышы (тукоқоспалар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Байытылған суперфосфат (P2О5-21,5%) (Қазақстан)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Liva Calcinit (кальций нитраты)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Cucumber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14-11-31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Special 18-18-18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Red 12-12-36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Kristalon Yellow 13-40-13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азот-фосфор-күкірті бар тыңайтқыш А, Б, В маркалары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азот-фосфор-калий-күкірті бар тыңайтқыш (NPКS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фосфор-калий-күкірті бар тыңайтқыш (PК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фосфор-күкірті бар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фосфор-калий-күкірті бар тыңайтқыш (PКS –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Азотты сұйық тыңайтқыш (КАС) (N-27-33%)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15 наурыздағы № 80 қаулысына 3-қосымша</w:t>
            </w:r>
          </w:p>
        </w:tc>
      </w:tr>
    </w:tbl>
    <w:bookmarkStart w:name="z1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 жеткізушіден және (немесе) шетелдiк тыңайтқыштарды өндiрушiлерден сатып алынған тыңайтқыштардың 1 тоннасына (литрiне, килограмына) арналған 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8358"/>
        <w:gridCol w:w="260"/>
        <w:gridCol w:w="987"/>
        <w:gridCol w:w="2001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бірліктің құнын арзандату пайызы,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бірлікке арналған субсидиялар нормалары,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 – 46,2% кем емес)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Азотты сұйық тыңайтқыш (КАС) (N-27-33%)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 (Өзбекстан)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(N-14%; P2О5-14%; К2О -23%)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 P2О5-16%; К2О -16%)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(-34,4%) (Ресей, Өзбекстан)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маркалы арнайы суда еритін моноаммоний фосфаты (N-12%: P2О5-61%)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(N-15%; P2О5-15%; К2О -15%)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Азот-фосфор-калийлі тыңайтқышы (N-10%; P2О5-26%; К2О -26%)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(Krista SOP)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(Krista MgS)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нитраты (Krista MAG)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нитраты (Krista K Plus)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(монокалий фосфаты)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D12 темір хелаты DTRA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Q40 хелаты темір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Cu15 Мыс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Mn13 Марганец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Zn15 Мырыш хелаты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Tenso 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Bortrac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А, Б, В маркалы Верхнекам фосфоритті ұны (P2О5 23-25%) (Ресей)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 Start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 (Турция)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 минералды тыңайтқышы (Түркия)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