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9d2d" w14:textId="96b9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маршруттар мен соқпақтардың мемлекеттік тізілімінен үзінді"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26 мамырдағы № 185 қаулысы. Солтүстік Қазақстан облысының Әділет департаментінде 2016 жылғы 28 маусымда N 3795 болып тіркелді. Күші жойылды - Солтүстік Қазақстан облысы әкімдігінің 2020 жылғы 7 ақпандағы № 25 қаулысымен</w:t>
      </w:r>
    </w:p>
    <w:p>
      <w:pPr>
        <w:spacing w:after="0"/>
        <w:ind w:left="0"/>
        <w:jc w:val="both"/>
      </w:pPr>
      <w:bookmarkStart w:name="z25"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əкімдігінің 07.02.2020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"Туристік маршруттар мен соқпақтардың мемлекеттік тізілімінен үзінді" қоса беріліп отырған мемлекеттік көрсетілетін қызметтер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"Солтүстік Қазақстан облысының кәсіпкерлік және туризм басқармасы" мемлекеттік мекемесіне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әкімдігінің 2016 жылғы "26" мамырдағы № 185 қаулысымен бекітілген</w:t>
            </w:r>
          </w:p>
        </w:tc>
      </w:tr>
    </w:tbl>
    <w:bookmarkStart w:name="z31" w:id="1"/>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 көрсетілетін қызмет регламенті </w:t>
      </w:r>
    </w:p>
    <w:bookmarkEnd w:id="1"/>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25.12.2018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2"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"Туристік маршруттар мен соқпақтардың мемлекеттік тізілімінен үзінді" мемлекеттік көрсетілетін қызмет регламенті (бұдан әрі – Регламент) "Туристік маршруттар мен соқпақтардың мемлекеттік тізілімінен үзінді" мемлекеттік көрсетілетін қызмет стандартын бекіту туралы" Қазақстан Республикасы Инвестициялар және даму министрі міндетін атқарушының 2015 жылғы 26 қарашадағы № 1110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12841 болып тіркелді) бекітілген "Туристік маршруттар мен соқпақтардың мемлекеттік тізілімінен үзінді" мемлекеттік көрсетілетін қызмет стандартына (бұдан әрі - Стандарт) сәйкес әзірленген.</w:t>
      </w:r>
    </w:p>
    <w:p>
      <w:pPr>
        <w:spacing w:after="0"/>
        <w:ind w:left="0"/>
        <w:jc w:val="both"/>
      </w:pPr>
      <w:r>
        <w:rPr>
          <w:rFonts w:ascii="Times New Roman"/>
          <w:b w:val="false"/>
          <w:i w:val="false"/>
          <w:color w:val="000000"/>
          <w:sz w:val="28"/>
        </w:rPr>
        <w:t xml:space="preserve">
      Мемлекеттік көрсетілетін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облыстың жергілікті атқарушы органымен көрсетіледі (бұдан әрі - көрсетілетін қызметті беруші).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арқылы жүзеге асырылады (бұдан әрі – Мемлекеттік корпорациясы).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3. Мемлекеттік қызмет көрсету нәтижесі - туристік маршруттар мен соқпақтардың мемлекеттік тізілімінен үзінді.</w:t>
      </w:r>
    </w:p>
    <w:p>
      <w:pPr>
        <w:spacing w:after="0"/>
        <w:ind w:left="0"/>
        <w:jc w:val="both"/>
      </w:pPr>
      <w:r>
        <w:rPr>
          <w:rFonts w:ascii="Times New Roman"/>
          <w:b w:val="false"/>
          <w:i w:val="false"/>
          <w:color w:val="000000"/>
          <w:sz w:val="28"/>
        </w:rPr>
        <w:t>
      Мемлекеттiк көрсетілетін қызмет нәтижесiн беру нысаны: қағаз түрінде.</w:t>
      </w:r>
    </w:p>
    <w:p>
      <w:pPr>
        <w:spacing w:after="0"/>
        <w:ind w:left="0"/>
        <w:jc w:val="both"/>
      </w:pPr>
      <w:r>
        <w:rPr>
          <w:rFonts w:ascii="Times New Roman"/>
          <w:b w:val="false"/>
          <w:i w:val="false"/>
          <w:color w:val="000000"/>
          <w:sz w:val="28"/>
        </w:rPr>
        <w:t>
      Мемлекеттiк қызмет заңды және жеке тұлғаларға (бұдан әрi – көрсетілетін қызметті алушы) тегін көрсетiледi.</w:t>
      </w:r>
    </w:p>
    <w:bookmarkStart w:name="z33" w:id="3"/>
    <w:p>
      <w:pPr>
        <w:spacing w:after="0"/>
        <w:ind w:left="0"/>
        <w:jc w:val="both"/>
      </w:pPr>
      <w:r>
        <w:rPr>
          <w:rFonts w:ascii="Times New Roman"/>
          <w:b w:val="false"/>
          <w:i w:val="false"/>
          <w:color w:val="000000"/>
          <w:sz w:val="28"/>
        </w:rPr>
        <w:t>
      Жұмыс кестесі:</w:t>
      </w:r>
    </w:p>
    <w:bookmarkEnd w:id="3"/>
    <w:bookmarkStart w:name="z34" w:id="4"/>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9.00-ден 18:30-ге дейін, түскі үзіліс сағат 13.00-ден 14.30-ге дейін.</w:t>
      </w:r>
    </w:p>
    <w:bookmarkEnd w:id="4"/>
    <w:bookmarkStart w:name="z35" w:id="5"/>
    <w:p>
      <w:pPr>
        <w:spacing w:after="0"/>
        <w:ind w:left="0"/>
        <w:jc w:val="both"/>
      </w:pPr>
      <w:r>
        <w:rPr>
          <w:rFonts w:ascii="Times New Roman"/>
          <w:b w:val="false"/>
          <w:i w:val="false"/>
          <w:color w:val="000000"/>
          <w:sz w:val="28"/>
        </w:rPr>
        <w:t>
      Өтінішті қабылдау және мемлекеттік қызмет нәтижесін беру сағат 9.00-ден 17.30-ға дейін жүргізіледі, түскі үзіліс сағат 13.00-ден 14.30-ге дейін.</w:t>
      </w:r>
    </w:p>
    <w:bookmarkEnd w:id="5"/>
    <w:bookmarkStart w:name="z36" w:id="6"/>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тәртібімен жүзеге асырылады;</w:t>
      </w:r>
    </w:p>
    <w:bookmarkEnd w:id="6"/>
    <w:bookmarkStart w:name="z37" w:id="7"/>
    <w:p>
      <w:pPr>
        <w:spacing w:after="0"/>
        <w:ind w:left="0"/>
        <w:jc w:val="both"/>
      </w:pPr>
      <w:r>
        <w:rPr>
          <w:rFonts w:ascii="Times New Roman"/>
          <w:b w:val="false"/>
          <w:i w:val="false"/>
          <w:color w:val="000000"/>
          <w:sz w:val="28"/>
        </w:rPr>
        <w:t>
      2) Мемлекеттік корпорациия – Қазақстан Республикасының еңбек заңнамасына сәйкес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w:t>
      </w:r>
    </w:p>
    <w:bookmarkEnd w:id="7"/>
    <w:bookmarkStart w:name="z38" w:id="8"/>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www.egov.kz "Электрондық үкімет" веб-порталы (бұдан әрі - портал) арқылы "броньдауға" болады.</w:t>
      </w:r>
    </w:p>
    <w:bookmarkEnd w:id="8"/>
    <w:bookmarkStart w:name="z39"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9"/>
    <w:bookmarkStart w:name="z40" w:id="1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Стандартқа 1-қосымшаға сәйкес нысан бойынша көрсетілетін қызметті алушының өтініші болып табылады.</w:t>
      </w:r>
    </w:p>
    <w:bookmarkEnd w:id="10"/>
    <w:bookmarkStart w:name="z41" w:id="11"/>
    <w:p>
      <w:pPr>
        <w:spacing w:after="0"/>
        <w:ind w:left="0"/>
        <w:jc w:val="both"/>
      </w:pPr>
      <w:r>
        <w:rPr>
          <w:rFonts w:ascii="Times New Roman"/>
          <w:b w:val="false"/>
          <w:i w:val="false"/>
          <w:color w:val="000000"/>
          <w:sz w:val="28"/>
        </w:rPr>
        <w:t>
      5. Көрсетілетін қызметті берушінің кеңсесі арқылы мемлекеттік қызмет көрсету процесінің құрамына кіретін әрбір рәсімнің (іс-қимылдың) мазмұны, оның орындалу ұзақтығы:</w:t>
      </w:r>
    </w:p>
    <w:bookmarkEnd w:id="11"/>
    <w:bookmarkStart w:name="z42" w:id="12"/>
    <w:p>
      <w:pPr>
        <w:spacing w:after="0"/>
        <w:ind w:left="0"/>
        <w:jc w:val="both"/>
      </w:pPr>
      <w:r>
        <w:rPr>
          <w:rFonts w:ascii="Times New Roman"/>
          <w:b w:val="false"/>
          <w:i w:val="false"/>
          <w:color w:val="000000"/>
          <w:sz w:val="28"/>
        </w:rPr>
        <w:t>
      1) көрсетілетін қызметті беруші кеңсесінің қызметкері өтінішті қабылдайды, өтінішті тіркейді, көрсетілетін қызметті алушыға өтініштің қабылданғаны туралы талон береді және көрсетілетін қызметті берушінің басшысына береді - 15 (он бес) минут;</w:t>
      </w:r>
    </w:p>
    <w:bookmarkEnd w:id="12"/>
    <w:bookmarkStart w:name="z43" w:id="13"/>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қызметкері Стандартқа 2-қосымшаға сәйкес нысан бойынша құжаттар топтамасын қабылдаудан бас тарту туралы қолхат береді - 5 (бес) минут.</w:t>
      </w:r>
    </w:p>
    <w:bookmarkEnd w:id="13"/>
    <w:bookmarkStart w:name="z44" w:id="14"/>
    <w:p>
      <w:pPr>
        <w:spacing w:after="0"/>
        <w:ind w:left="0"/>
        <w:jc w:val="both"/>
      </w:pPr>
      <w:r>
        <w:rPr>
          <w:rFonts w:ascii="Times New Roman"/>
          <w:b w:val="false"/>
          <w:i w:val="false"/>
          <w:color w:val="000000"/>
          <w:sz w:val="28"/>
        </w:rPr>
        <w:t>
      2) көрсетілетін қызметті берушінің басшысы өтінішпен танысады, тиісті қарар қояды және көрсетілетін қызметті берушінің жауапты орындаушысына орындауға береді - 3 (үш) сағат;</w:t>
      </w:r>
    </w:p>
    <w:bookmarkEnd w:id="14"/>
    <w:bookmarkStart w:name="z45" w:id="15"/>
    <w:p>
      <w:pPr>
        <w:spacing w:after="0"/>
        <w:ind w:left="0"/>
        <w:jc w:val="both"/>
      </w:pPr>
      <w:r>
        <w:rPr>
          <w:rFonts w:ascii="Times New Roman"/>
          <w:b w:val="false"/>
          <w:i w:val="false"/>
          <w:color w:val="000000"/>
          <w:sz w:val="28"/>
        </w:rPr>
        <w:t>
      3) көрсетілетін қызметті берушінің жауапты орындаушысы өтінішті қарайды, мемлекеттік қызмет көрсету нәтижесінің жобасын дайындайды және басшыға қол қоюға береді - 2 (екі) жұмыс күні;</w:t>
      </w:r>
    </w:p>
    <w:bookmarkEnd w:id="15"/>
    <w:bookmarkStart w:name="z46" w:id="16"/>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әрі қарай көрсетілетін қызметті алушыға беру үшін жауапты орындаушыға береді – 15 (он бес) минут;</w:t>
      </w:r>
    </w:p>
    <w:bookmarkEnd w:id="16"/>
    <w:bookmarkStart w:name="z47" w:id="17"/>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тіркейді және көрсетілетін қызметті алушыға береді – 15 (он бес) минут.</w:t>
      </w:r>
    </w:p>
    <w:bookmarkEnd w:id="17"/>
    <w:bookmarkStart w:name="z48" w:id="18"/>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келесі рәсімді (іс-қимылды) бастау үшін негіздеме болады;</w:t>
      </w:r>
    </w:p>
    <w:bookmarkEnd w:id="18"/>
    <w:bookmarkStart w:name="z49" w:id="19"/>
    <w:p>
      <w:pPr>
        <w:spacing w:after="0"/>
        <w:ind w:left="0"/>
        <w:jc w:val="both"/>
      </w:pPr>
      <w:r>
        <w:rPr>
          <w:rFonts w:ascii="Times New Roman"/>
          <w:b w:val="false"/>
          <w:i w:val="false"/>
          <w:color w:val="000000"/>
          <w:sz w:val="28"/>
        </w:rPr>
        <w:t>
      1) өтінішті тіркеу;</w:t>
      </w:r>
    </w:p>
    <w:bookmarkEnd w:id="19"/>
    <w:bookmarkStart w:name="z50" w:id="20"/>
    <w:p>
      <w:pPr>
        <w:spacing w:after="0"/>
        <w:ind w:left="0"/>
        <w:jc w:val="both"/>
      </w:pPr>
      <w:r>
        <w:rPr>
          <w:rFonts w:ascii="Times New Roman"/>
          <w:b w:val="false"/>
          <w:i w:val="false"/>
          <w:color w:val="000000"/>
          <w:sz w:val="28"/>
        </w:rPr>
        <w:t>
      2) қарарға қою;</w:t>
      </w:r>
    </w:p>
    <w:bookmarkEnd w:id="20"/>
    <w:bookmarkStart w:name="z51" w:id="21"/>
    <w:p>
      <w:pPr>
        <w:spacing w:after="0"/>
        <w:ind w:left="0"/>
        <w:jc w:val="both"/>
      </w:pPr>
      <w:r>
        <w:rPr>
          <w:rFonts w:ascii="Times New Roman"/>
          <w:b w:val="false"/>
          <w:i w:val="false"/>
          <w:color w:val="000000"/>
          <w:sz w:val="28"/>
        </w:rPr>
        <w:t>
      3) мемлекеттік қызмет көрсету нәтижесінің жобасы;</w:t>
      </w:r>
    </w:p>
    <w:bookmarkEnd w:id="21"/>
    <w:bookmarkStart w:name="z52" w:id="22"/>
    <w:p>
      <w:pPr>
        <w:spacing w:after="0"/>
        <w:ind w:left="0"/>
        <w:jc w:val="both"/>
      </w:pPr>
      <w:r>
        <w:rPr>
          <w:rFonts w:ascii="Times New Roman"/>
          <w:b w:val="false"/>
          <w:i w:val="false"/>
          <w:color w:val="000000"/>
          <w:sz w:val="28"/>
        </w:rPr>
        <w:t>
      4) мемлекеттік қызмет көрсету нәтижесінің жобасына қол қою;</w:t>
      </w:r>
    </w:p>
    <w:bookmarkEnd w:id="22"/>
    <w:bookmarkStart w:name="z53" w:id="23"/>
    <w:p>
      <w:pPr>
        <w:spacing w:after="0"/>
        <w:ind w:left="0"/>
        <w:jc w:val="both"/>
      </w:pPr>
      <w:r>
        <w:rPr>
          <w:rFonts w:ascii="Times New Roman"/>
          <w:b w:val="false"/>
          <w:i w:val="false"/>
          <w:color w:val="000000"/>
          <w:sz w:val="28"/>
        </w:rPr>
        <w:t>
      5) мемлекеттік қызмет көрсету нәтижесін беру.</w:t>
      </w:r>
    </w:p>
    <w:bookmarkEnd w:id="23"/>
    <w:bookmarkStart w:name="z54"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55" w:id="2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56" w:id="2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6"/>
    <w:bookmarkStart w:name="z57" w:id="27"/>
    <w:p>
      <w:pPr>
        <w:spacing w:after="0"/>
        <w:ind w:left="0"/>
        <w:jc w:val="both"/>
      </w:pPr>
      <w:r>
        <w:rPr>
          <w:rFonts w:ascii="Times New Roman"/>
          <w:b w:val="false"/>
          <w:i w:val="false"/>
          <w:color w:val="000000"/>
          <w:sz w:val="28"/>
        </w:rPr>
        <w:t>
      2) көрсетілетін қызметті берушінің басшысы;</w:t>
      </w:r>
    </w:p>
    <w:bookmarkEnd w:id="27"/>
    <w:bookmarkStart w:name="z58" w:id="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
    <w:bookmarkStart w:name="z59" w:id="29"/>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29"/>
    <w:bookmarkStart w:name="z60" w:id="30"/>
    <w:p>
      <w:pPr>
        <w:spacing w:after="0"/>
        <w:ind w:left="0"/>
        <w:jc w:val="both"/>
      </w:pPr>
      <w:r>
        <w:rPr>
          <w:rFonts w:ascii="Times New Roman"/>
          <w:b w:val="false"/>
          <w:i w:val="false"/>
          <w:color w:val="000000"/>
          <w:sz w:val="28"/>
        </w:rPr>
        <w:t>
      1) көрсетілетін қызметті беруші кеңсесінің қызметкері құжаттар топтамасын қабылдайды, өтінішті тіркейді, көрсетілетін қызметті алушыға өтініштің қабылданғаны туралы талон береді және көрсетілетін қызметті берушінің басшысына жібереді - 15 (он бес) минут;</w:t>
      </w:r>
    </w:p>
    <w:bookmarkEnd w:id="30"/>
    <w:bookmarkStart w:name="z61" w:id="3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қызметкері Стандартқа 2-қосымшаға сәйкес нысан бойынша құжаттар топтамасын қабылдаудан бас тарту туралы қолхат береді - 5 (бес) минут.</w:t>
      </w:r>
    </w:p>
    <w:bookmarkEnd w:id="31"/>
    <w:bookmarkStart w:name="z62" w:id="32"/>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қарар қояды және көрсетілетін қызметті берушінің жауапты орындаушысына орындауға береді - 3 (үш) сағат;</w:t>
      </w:r>
    </w:p>
    <w:bookmarkEnd w:id="32"/>
    <w:bookmarkStart w:name="z63" w:id="33"/>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мемлекеттік қызмет көрсету нәтижесінің жобасын дайындайды және көрсетілетін қызметті берушінің басшысына қол қоюға береді - 2 (екі) жұмыс күні;</w:t>
      </w:r>
    </w:p>
    <w:bookmarkEnd w:id="33"/>
    <w:bookmarkStart w:name="z64" w:id="3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әрі қарай көрсетілетін қызметті алушыға беру үшін көрсетілетін қызметті берушінің жауапты орындаушысына береді – 15 (он бес) минут;</w:t>
      </w:r>
    </w:p>
    <w:bookmarkEnd w:id="34"/>
    <w:bookmarkStart w:name="z65" w:id="35"/>
    <w:p>
      <w:pPr>
        <w:spacing w:after="0"/>
        <w:ind w:left="0"/>
        <w:jc w:val="both"/>
      </w:pPr>
      <w:r>
        <w:rPr>
          <w:rFonts w:ascii="Times New Roman"/>
          <w:b w:val="false"/>
          <w:i w:val="false"/>
          <w:color w:val="000000"/>
          <w:sz w:val="28"/>
        </w:rPr>
        <w:t>
      5) көрсетілетін қызметті берушінің жауапты қызметкері мемлекеттік қызмет көрсету нәтижесін тіркейді және көрсетілетін қызметті алушыға береді – 15 (он бес) минут.</w:t>
      </w:r>
    </w:p>
    <w:bookmarkEnd w:id="35"/>
    <w:bookmarkStart w:name="z66" w:id="36"/>
    <w:p>
      <w:pPr>
        <w:spacing w:after="0"/>
        <w:ind w:left="0"/>
        <w:jc w:val="left"/>
      </w:pPr>
      <w:r>
        <w:rPr>
          <w:rFonts w:ascii="Times New Roman"/>
          <w:b/>
          <w:i w:val="false"/>
          <w:color w:val="000000"/>
        </w:rPr>
        <w:t xml:space="preserve"> 4. Мемлекеттік қызмет көрсету процесіндегі Мемлекеттік корпорациясы және (немесе) өзгеде көрсетілетін қызметті берушінің өзара іс-қимыл тәртібін сипаттау, сондай-ақ ақпараттық жүйелерді пайдалану тәртібін сипаттау</w:t>
      </w:r>
    </w:p>
    <w:bookmarkEnd w:id="36"/>
    <w:bookmarkStart w:name="z67" w:id="37"/>
    <w:p>
      <w:pPr>
        <w:spacing w:after="0"/>
        <w:ind w:left="0"/>
        <w:jc w:val="both"/>
      </w:pPr>
      <w:r>
        <w:rPr>
          <w:rFonts w:ascii="Times New Roman"/>
          <w:b w:val="false"/>
          <w:i w:val="false"/>
          <w:color w:val="000000"/>
          <w:sz w:val="28"/>
        </w:rPr>
        <w:t>
      9. Мемлекеттік корпорацияға және өзге де көрсетілетін қызметті берушілерге жүгіну тәртібін, көрсетілетін қызметті алушының өтінішін өңдеу ұзақтығы:</w:t>
      </w:r>
    </w:p>
    <w:bookmarkEnd w:id="37"/>
    <w:bookmarkStart w:name="z68" w:id="3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38"/>
    <w:bookmarkStart w:name="z69" w:id="39"/>
    <w:p>
      <w:pPr>
        <w:spacing w:after="0"/>
        <w:ind w:left="0"/>
        <w:jc w:val="both"/>
      </w:pPr>
      <w:r>
        <w:rPr>
          <w:rFonts w:ascii="Times New Roman"/>
          <w:b w:val="false"/>
          <w:i w:val="false"/>
          <w:color w:val="000000"/>
          <w:sz w:val="28"/>
        </w:rPr>
        <w:t>
      2) Мемлекеттік корпорацияның қызметкері өтініштің дұрыс толтырылуын және осы Регламенттің 4-тармағында көзделген құжаттар топтамасының (әрі қарай – құжаттар топтамасын) толықтығын тексереді.</w:t>
      </w:r>
    </w:p>
    <w:bookmarkEnd w:id="39"/>
    <w:bookmarkStart w:name="z70" w:id="40"/>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Мемлекеттік корпорацияның қызметкері Стандартқа 2-қосымшаға сәйкес нысан бойынша өтінішті қабылдаудан бас тарту туралы қолхат береді – 5 (бес) минут;</w:t>
      </w:r>
    </w:p>
    <w:bookmarkEnd w:id="40"/>
    <w:bookmarkStart w:name="z71" w:id="41"/>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Мемлекеттік корпорацияның қызметкері өтінішті тіркейді, Қазақстан Республикасының заңдарында өзгеше көзделмесе,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алушының келісімін алады, құжаттардың қабылданғаны туралы қолхат береді - 5 (бес) минут;</w:t>
      </w:r>
    </w:p>
    <w:bookmarkEnd w:id="41"/>
    <w:bookmarkStart w:name="z72" w:id="42"/>
    <w:p>
      <w:pPr>
        <w:spacing w:after="0"/>
        <w:ind w:left="0"/>
        <w:jc w:val="both"/>
      </w:pPr>
      <w:r>
        <w:rPr>
          <w:rFonts w:ascii="Times New Roman"/>
          <w:b w:val="false"/>
          <w:i w:val="false"/>
          <w:color w:val="000000"/>
          <w:sz w:val="28"/>
        </w:rPr>
        <w:t>
      3) Мемлекеттік корпорациясының қызметкер көрсетілетін қызметті берушіге құжаттарды топтамасын жібереді - 1 (бір) жұмыс күні.</w:t>
      </w:r>
    </w:p>
    <w:bookmarkEnd w:id="42"/>
    <w:bookmarkStart w:name="z73" w:id="43"/>
    <w:p>
      <w:pPr>
        <w:spacing w:after="0"/>
        <w:ind w:left="0"/>
        <w:jc w:val="both"/>
      </w:pPr>
      <w:r>
        <w:rPr>
          <w:rFonts w:ascii="Times New Roman"/>
          <w:b w:val="false"/>
          <w:i w:val="false"/>
          <w:color w:val="000000"/>
          <w:sz w:val="28"/>
        </w:rPr>
        <w:t>
      Өтінішті беру күні мемлекеттік қызметті көрсету мерзіміне кірмейді;</w:t>
      </w:r>
    </w:p>
    <w:bookmarkEnd w:id="43"/>
    <w:bookmarkStart w:name="z74" w:id="44"/>
    <w:p>
      <w:pPr>
        <w:spacing w:after="0"/>
        <w:ind w:left="0"/>
        <w:jc w:val="both"/>
      </w:pPr>
      <w:r>
        <w:rPr>
          <w:rFonts w:ascii="Times New Roman"/>
          <w:b w:val="false"/>
          <w:i w:val="false"/>
          <w:color w:val="000000"/>
          <w:sz w:val="28"/>
        </w:rPr>
        <w:t>
      4) көрсетілетін қызметті беруші рәсімдерді (іс-қимылдарды) мемлекеттік қызметті көрсету процесінде көрсетілетін қызметті берушінің құрылымдық бөлімшелерінің (қызметкерлерінің) іс-қимыл тәртібін сипатына сәйкес жүзеге асырады және Мемлекеттік корпорацияға жібереді – 2 (екі) жұмыс күні;</w:t>
      </w:r>
    </w:p>
    <w:bookmarkEnd w:id="44"/>
    <w:bookmarkStart w:name="z75" w:id="45"/>
    <w:p>
      <w:pPr>
        <w:spacing w:after="0"/>
        <w:ind w:left="0"/>
        <w:jc w:val="both"/>
      </w:pPr>
      <w:r>
        <w:rPr>
          <w:rFonts w:ascii="Times New Roman"/>
          <w:b w:val="false"/>
          <w:i w:val="false"/>
          <w:color w:val="000000"/>
          <w:sz w:val="28"/>
        </w:rPr>
        <w:t xml:space="preserve">
      5) Мемлекеттік корпорацияның қызметкері мемлекеттік қызметті көрсету нәтижесін көрсетілетін қызметті алушыға береді - 15 (он бес) минут. </w:t>
      </w:r>
    </w:p>
    <w:bookmarkEnd w:id="45"/>
    <w:bookmarkStart w:name="z76" w:id="46"/>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сипаттамасын,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6"/>
    <w:bookmarkStart w:name="z77" w:id="47"/>
    <w:p>
      <w:pPr>
        <w:spacing w:after="0"/>
        <w:ind w:left="0"/>
        <w:jc w:val="both"/>
      </w:pPr>
      <w:r>
        <w:rPr>
          <w:rFonts w:ascii="Times New Roman"/>
          <w:b w:val="false"/>
          <w:i w:val="false"/>
          <w:color w:val="000000"/>
          <w:sz w:val="28"/>
        </w:rPr>
        <w:t>
      10. Мемлекеттік көрсетілетін қызмет "электронды үкіметтің" веб-порталы арқылы көрсетілмейді.</w:t>
      </w:r>
    </w:p>
    <w:bookmarkEnd w:id="47"/>
    <w:bookmarkStart w:name="z78" w:id="48"/>
    <w:p>
      <w:pPr>
        <w:spacing w:after="0"/>
        <w:ind w:left="0"/>
        <w:jc w:val="left"/>
      </w:pPr>
      <w:r>
        <w:rPr>
          <w:rFonts w:ascii="Times New Roman"/>
          <w:b/>
          <w:i w:val="false"/>
          <w:color w:val="000000"/>
        </w:rPr>
        <w:t xml:space="preserve"> 5. Мемлекеттік қызметті, оның ішінде Мемлекеттік корпорация арқылы көрсетілетін қызметтің ерекшеліктері ескеріле отырып қойылатын өзге талаптар</w:t>
      </w:r>
    </w:p>
    <w:bookmarkEnd w:id="48"/>
    <w:bookmarkStart w:name="z79" w:id="49"/>
    <w:p>
      <w:pPr>
        <w:spacing w:after="0"/>
        <w:ind w:left="0"/>
        <w:jc w:val="both"/>
      </w:pPr>
      <w:r>
        <w:rPr>
          <w:rFonts w:ascii="Times New Roman"/>
          <w:b w:val="false"/>
          <w:i w:val="false"/>
          <w:color w:val="000000"/>
          <w:sz w:val="28"/>
        </w:rPr>
        <w:t>
      11. Заңнамада белгіленген тәртіппен өзіне-өзі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8 800 080 7777 Бірыңғай байланыс орталығына жүгіну арқылы тұрғылықты жері бойынша шығуымен жүргізеді.</w:t>
      </w:r>
    </w:p>
    <w:bookmarkEnd w:id="49"/>
    <w:bookmarkStart w:name="z80" w:id="50"/>
    <w:p>
      <w:pPr>
        <w:spacing w:after="0"/>
        <w:ind w:left="0"/>
        <w:jc w:val="both"/>
      </w:pPr>
      <w:r>
        <w:rPr>
          <w:rFonts w:ascii="Times New Roman"/>
          <w:b w:val="false"/>
          <w:i w:val="false"/>
          <w:color w:val="000000"/>
          <w:sz w:val="28"/>
        </w:rPr>
        <w:t>
      12. Мемлекеттік қызмет көрсету мекенжайлары көрсетілген қызметті берушінің интернет-ресурсында орналастырылған: көрсетілген қызметті берушінің ресми сайттарында.</w:t>
      </w:r>
    </w:p>
    <w:bookmarkEnd w:id="50"/>
    <w:bookmarkStart w:name="z81" w:id="51"/>
    <w:p>
      <w:pPr>
        <w:spacing w:after="0"/>
        <w:ind w:left="0"/>
        <w:jc w:val="both"/>
      </w:pPr>
      <w:r>
        <w:rPr>
          <w:rFonts w:ascii="Times New Roman"/>
          <w:b w:val="false"/>
          <w:i w:val="false"/>
          <w:color w:val="000000"/>
          <w:sz w:val="28"/>
        </w:rPr>
        <w:t>
      Мемлекеттік корпорацияның интернет-ресурсы: www.gov4c.kz.</w:t>
      </w:r>
    </w:p>
    <w:bookmarkEnd w:id="51"/>
    <w:bookmarkStart w:name="z82" w:id="52"/>
    <w:p>
      <w:pPr>
        <w:spacing w:after="0"/>
        <w:ind w:left="0"/>
        <w:jc w:val="both"/>
      </w:pPr>
      <w:r>
        <w:rPr>
          <w:rFonts w:ascii="Times New Roman"/>
          <w:b w:val="false"/>
          <w:i w:val="false"/>
          <w:color w:val="000000"/>
          <w:sz w:val="28"/>
        </w:rPr>
        <w:t>
      13. Көрсетілген қызметті алушының мемлекеттік қызмет көрсетудің тәртібі мен мәртебесі туралы ақпарат қашықтан қол жеткізу режимінде порталдың "жеке кабинеті", сондай-ақ бірыңғай байланыс орталығы арқылы алу мүмкіндігі бар.</w:t>
      </w:r>
    </w:p>
    <w:bookmarkEnd w:id="52"/>
    <w:bookmarkStart w:name="z83" w:id="53"/>
    <w:p>
      <w:pPr>
        <w:spacing w:after="0"/>
        <w:ind w:left="0"/>
        <w:jc w:val="both"/>
      </w:pPr>
      <w:r>
        <w:rPr>
          <w:rFonts w:ascii="Times New Roman"/>
          <w:b w:val="false"/>
          <w:i w:val="false"/>
          <w:color w:val="000000"/>
          <w:sz w:val="28"/>
        </w:rPr>
        <w:t>
      14. Мемлекеттік қызметтер көрсету мәселелері жөніндегі Министрліктің анықтамалық қызметінің байланыс телефондары: 8 (7172) 74 27 90, мемлекеттік қызметтерді көрсету мәселелері жөніндегі бірыңғай байланыс орталығы: 1414, 8 800 080 77 77.</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 соқпақтардың</w:t>
            </w:r>
            <w:r>
              <w:rPr>
                <w:rFonts w:ascii="Times New Roman"/>
                <w:b w:val="false"/>
                <w:i w:val="false"/>
                <w:color w:val="000000"/>
                <w:sz w:val="20"/>
              </w:rPr>
              <w:t xml:space="preserve"> мемлекеттік тізілімінен үзінді"</w:t>
            </w:r>
            <w:r>
              <w:rPr>
                <w:rFonts w:ascii="Times New Roman"/>
                <w:b w:val="false"/>
                <w:i w:val="false"/>
                <w:color w:val="000000"/>
                <w:sz w:val="20"/>
              </w:rPr>
              <w:t xml:space="preserve"> мемлекеттік көрсетілетін қызмет</w:t>
            </w:r>
            <w:r>
              <w:rPr>
                <w:rFonts w:ascii="Times New Roman"/>
                <w:b w:val="false"/>
                <w:i w:val="false"/>
                <w:color w:val="000000"/>
                <w:sz w:val="20"/>
              </w:rPr>
              <w:t xml:space="preserve"> регламентіне</w:t>
            </w:r>
            <w:r>
              <w:rPr>
                <w:rFonts w:ascii="Times New Roman"/>
                <w:b w:val="false"/>
                <w:i w:val="false"/>
                <w:color w:val="000000"/>
                <w:sz w:val="20"/>
              </w:rPr>
              <w:t xml:space="preserve"> 1-қосымша</w:t>
            </w:r>
          </w:p>
        </w:tc>
      </w:tr>
    </w:tbl>
    <w:bookmarkStart w:name="z89" w:id="54"/>
    <w:p>
      <w:pPr>
        <w:spacing w:after="0"/>
        <w:ind w:left="0"/>
        <w:jc w:val="left"/>
      </w:pPr>
      <w:r>
        <w:rPr>
          <w:rFonts w:ascii="Times New Roman"/>
          <w:b/>
          <w:i w:val="false"/>
          <w:color w:val="000000"/>
        </w:rPr>
        <w:t xml:space="preserve"> Көрсетілетін қызметті беруші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630"/>
        <w:gridCol w:w="3313"/>
        <w:gridCol w:w="6949"/>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телефон</w:t>
            </w:r>
          </w:p>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кәсіпкерлік және туризм басқармасы" қоммуналдық мемлекеттік мекемесі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5"/>
          <w:p>
            <w:pPr>
              <w:spacing w:after="20"/>
              <w:ind w:left="20"/>
              <w:jc w:val="both"/>
            </w:pPr>
            <w:r>
              <w:rPr>
                <w:rFonts w:ascii="Times New Roman"/>
                <w:b w:val="false"/>
                <w:i w:val="false"/>
                <w:color w:val="000000"/>
                <w:sz w:val="20"/>
              </w:rPr>
              <w:t>
Петропавл қаласы Қазақстан Конституциясы көшесі, 58, 517 кабинет, телефон:</w:t>
            </w:r>
            <w:r>
              <w:br/>
            </w:r>
            <w:r>
              <w:rPr>
                <w:rFonts w:ascii="Times New Roman"/>
                <w:b w:val="false"/>
                <w:i w:val="false"/>
                <w:color w:val="000000"/>
                <w:sz w:val="20"/>
              </w:rPr>
              <w:t>
8(7152)-50-22-89</w:t>
            </w:r>
          </w:p>
          <w:bookmarkEnd w:id="55"/>
        </w:tc>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13:00-ден 14:30-ға дейінгі түскі үзіліспен сағат 9:00-ден 18:30-ға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 соқпақтардың мемлекеттік тізілімінен үзінді"</w:t>
            </w:r>
            <w:r>
              <w:rPr>
                <w:rFonts w:ascii="Times New Roman"/>
                <w:b w:val="false"/>
                <w:i w:val="false"/>
                <w:color w:val="000000"/>
                <w:sz w:val="20"/>
              </w:rPr>
              <w:t xml:space="preserve"> мемлекеттік көрсетілетін қызмет регламентіне</w:t>
            </w:r>
            <w:r>
              <w:rPr>
                <w:rFonts w:ascii="Times New Roman"/>
                <w:b w:val="false"/>
                <w:i w:val="false"/>
                <w:color w:val="000000"/>
                <w:sz w:val="20"/>
              </w:rPr>
              <w:t xml:space="preserve"> 2-қосымша</w:t>
            </w:r>
          </w:p>
        </w:tc>
      </w:tr>
    </w:tbl>
    <w:bookmarkStart w:name="z94" w:id="56"/>
    <w:p>
      <w:pPr>
        <w:spacing w:after="0"/>
        <w:ind w:left="0"/>
        <w:jc w:val="left"/>
      </w:pPr>
      <w:r>
        <w:rPr>
          <w:rFonts w:ascii="Times New Roman"/>
          <w:b/>
          <w:i w:val="false"/>
          <w:color w:val="000000"/>
        </w:rPr>
        <w:t xml:space="preserve"> Көрсетілетін қызметті берушінің кеңсесі арқылы "Туристік маршруттар мен соқпақтардың мемлекеттік тізілімінен үзінді" мемлекеттік қызмет көрсетудің бизнес-процесстерінің анықтамалығы</w:t>
      </w:r>
    </w:p>
    <w:bookmarkEnd w:id="56"/>
    <w:bookmarkStart w:name="z95"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58"/>
    <w:p>
      <w:pPr>
        <w:spacing w:after="0"/>
        <w:ind w:left="0"/>
        <w:jc w:val="left"/>
      </w:pPr>
      <w:r>
        <w:rPr>
          <w:rFonts w:ascii="Times New Roman"/>
          <w:b/>
          <w:i w:val="false"/>
          <w:color w:val="000000"/>
        </w:rPr>
        <w:t xml:space="preserve"> Мемлекеттік корпорация арқылы "Туристік маршруттар мен соқпақтардың мемлекеттік тізілімінен үзінді" мемлекеттік қызмет көрсетудің бизнес-процесстерінің анықтамалығы</w:t>
      </w:r>
    </w:p>
    <w:bookmarkEnd w:id="58"/>
    <w:bookmarkStart w:name="z9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60"/>
    <w:p>
      <w:pPr>
        <w:spacing w:after="0"/>
        <w:ind w:left="0"/>
        <w:jc w:val="both"/>
      </w:pPr>
      <w:r>
        <w:rPr>
          <w:rFonts w:ascii="Times New Roman"/>
          <w:b w:val="false"/>
          <w:i w:val="false"/>
          <w:color w:val="000000"/>
          <w:sz w:val="28"/>
        </w:rPr>
        <w:t>
      Шартты белгілер:</w:t>
      </w:r>
    </w:p>
    <w:bookmarkEnd w:id="6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