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4ab4" w14:textId="c574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2016-2017 оқу жылына арналған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31 мамырдағы № 192 қаулысы. Солтүстік Қазақстан облысының Әділет департаментінде 2016 жылғы 30 маусымда N 3802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"Бiлiм туралы" Қазақстан Республикасының 2007 жылғы 27 шiлдедегi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2016-2017 оқу жылына арналған техникалық және кәсіптік, орта білімнен кейінгі білімі бар мамандарды даярлауға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31 мамырдағы №192 қаулысымен бекітілді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2016-2017 оқу жылына арналған техникалық және кәсіптік, орта білімнен кейінгі білімі бар мамандарды даярлауға арналған мемлекеттік білім беру тапсырысы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810"/>
        <w:gridCol w:w="1294"/>
        <w:gridCol w:w="1355"/>
        <w:gridCol w:w="1180"/>
        <w:gridCol w:w="157"/>
        <w:gridCol w:w="245"/>
        <w:gridCol w:w="2023"/>
        <w:gridCol w:w="1294"/>
        <w:gridCol w:w="245"/>
        <w:gridCol w:w="333"/>
        <w:gridCol w:w="70"/>
      </w:tblGrid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Сыныптама бойынша мамандық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"Мағжан Жұмабаев атындағы Петропавл гуманитарлық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ұйымдардың тәрбиешiсi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"Өнер колледжі - музыкалық- эстетикалық бейнедегі дарынды балаларға мамандандырылған мектеп- интернат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әртісі, ансамбль, оркестр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әртіс, халық аспаптар оркестрінің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мектебiнiң, академиялық ән салу әртісі, ансамбль солисі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домбырамен халық әндерін орындайтын әртіс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эстрадалық әндер орындайтын әртіс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Кескіндеу, мүсіндеу және графика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 театр әртiсi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ансамблі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 Солтүстік Қазақстан облысы әкімдігінің "Петропавл құрылыс - экономикалық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ғимараттарды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конструкциялар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темір жол көлігі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камтамасыз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жылу жабдықтары және жылумен қамтамасыз ету жүйелері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көлігінде тасымалдауды ұйымдастыру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ұйымдастырушы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"Солтүстік Қазақстан кәсіптік - педагогикалық колледжі"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оқыту шебері, 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 –технолог 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жаттықтырушысы - оқытушы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пәнінің негізгі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инспекторы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"Гуманитарлық-техникалық колледжі" мемлекеттік емес,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Тауартанушы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"Жәлел Қизатов атындағы Есіл ауылшаруашылық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өнімдерінің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 құрылысы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мастері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денсаулық сақтау басқармасы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"Солтүстік Қазақстан медицина колледжі"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2574"/>
        <w:gridCol w:w="4273"/>
        <w:gridCol w:w="31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тапсырысының көлемі, күндізгі оқыту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жылында бір маманды оқытуға жұмсалатын шығыстың орташа құны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сынып 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сынып 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денсаулық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