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fdec" w14:textId="768f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"Сәулет, қала құрылысы және құрылыс саласындағы жобаларды басқару жөніндегі ұйымдарды аккредиттеу"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15 маусымдағы № 214 қаулысы. Солтүстік Қазақстан облысының Әділет департаментінде 2016 жылғы 9 шілдеде № 3809 болып тіркелді. Күші жойылды - Солтүстік Қазақстан облысы әкімдігінің 2020 жылғы 11 тамыздағы № 214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әкімдігінің 11.08.2020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көрсетілетін қызметтер туралы" Қазақстан Республикасының 2013 жылғы 15 сәуірдегі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"Сәулет, қала құрылысы және құрылыс саласындағы жобаларды басқару жөніндегі ұйымдарды аккредиттеу"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Солтүстіқ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15 маусымдағы № 214 қаулысымен бекітілді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"Сәулет, қала құрылысы және құрылыс саласындағы жобаларды басқару жөніндегі ұйымдарды аккредиттеу" мемлекеттік көрсетілетін қызмет регламенті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"Сәулет, қала құрылысы және құрылыс саласындағы жобаларды басқару жөніндегі ұйымдарды аккредиттеу" мемлекеттік көрсетілетін қызмет регламенті (бұдан әрі – Регламент) "Сәулет, қала құрылысы және құрылыс саласындағы жобаларды басқару жөніндегі ұйымдарды аккредиттеу" мемлекеттік көрсетілетін қызмет стандартын бекіту туралы" Қазақстан Республикасы Ұлттық экономика министрінің міндетін атқарушысының 2016 жылғы 12 ақпандағы №74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"Сәулет, қала құрылысы және құрылыс саласындағы жобаларды басқару жөніндегі ұйымдарды аккредиттеу" мемлекеттік көрсетілетін қызмет стандартына (бұдан әрі –Стандарт) (2016 жылы 24 ақпандағы нормативтік құқықтық актілерді мемлекеттік тіркеу тізілімде № 13213 болып тіркелді)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Мемлекеттік көрсетілетін қызметті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атқарушы орган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Құжаттарды қабылдау және мемлекеттік қызметті көрсету нәтижелерін беру көрсетілетін қызметті берушінің кеңсесі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Мемлекеттік қызметті көрсету нәтижесі – стандартқа 1 – қосымшаға сәйкес нысан бойынша аккредиттеу туралы куәлік беру (бұдан әрі – куәлік) немесе осы стандарттың 10 – тармағында көзделген негіздер бойынша мемлекеттік қызметті көрсетуден бас тарту туралы дәлелді жауап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нәтижесін беру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Мемлекеттiк көрсетілетін қызмет заңды тұлғаларға (бұдан әрі – көрсетілетін қызметті алушы) тегiн көрсетiледi.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 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Көрсетілетін қызметті алушы өтініш білдірген кезде мемлекеттік қызметті көрсету бойынша рәсімдерді (іс-қимылды) бастау үшін негіздемесі мыналар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Стандарттың 2 – қосымшасына сәйкес белгіленген нысан бойынша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заңды тұлғаны мемлекеттік тіркеу (қайта тіркеу) туралы анықтама немесе куәліктің көшірмесі (бұл "Мемлекеттік көрсетілетін қызметтер туралы" Қазақстан Республикасының 2013 жылғы 15 сәуірдегі Заңының 5 – бабының екінші бөлігінде көрсетілген құжаттарға жатпайды);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Стандарттың 3 – қосымшасына сәйкес рұқсат беру талаптарына сай мәліметтер мен құжаттар.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Көрсетілетін мемлекеттік қызмет процесінің құрамына кіретін әрбір рәсімнің (іс-қимылдың) мазмұны, оның орындалу ұзақтығы: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 кеңсесінің қызметкері құжаттарды қабылдап, тіркеуді жүзеге асырады және басшыға жолдайды – 15 (он бес)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 құжаттармен танысады, жауапты орындаушыны айқындайды және құжаттарды көрсетілетін қызметті берушінің жауапты орындаушына жолдайды – 1 (бір)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 ұсынылған құжаттардың толықтығын тексереді, Стандарттың 3 – қосымшасына сәйкес рұқсат беру талаптарына сәйкестігін қарастырады – 2 (екі)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жауапты орындаушысы құжаттар толық ұсынылған және көрсетілетін қызметті беруші Стандартқа 3-қосымшаға сәйкес рұқсат беру талаптарына сай келген жағдайда,куәліктің жобасынәзірлейді, нәтижені көрсетілетін қызметті берушінің басшысына қол қоюға жолдайды – 8 (сегіз)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Ұсынылған құжаттардың толық болмау фактісі анықталған жағдайда жауапты орындаушы дәлелді жауап әзірлейді – 2 (екі)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берушінің басшысы куәлікке немлекеттік қызметті корсетуден бас тартуы туралы дәлелді жауапқа қол қояды – 2 (екі)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көрсетілетін қызметті берушінің жауапты орындаушысы көрсетілетін қызметті беруші кеңсесінің қызметкеріне куәлікті не куәлікті беруден дәлелді бас тартуды көрсетілетін қызметті алушыға тіркеу және мемлекеттік қызмет көрсету нәтижесін беру үшін жолдайды – 1 (бір)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көрсетілетін қызметті берушінің кеңсе қызметкері көрсетілетін қызметті алушыға мемлекеттік қызметтің нәтижесін береді – 15 (он бес)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Мемлекеттік қызметті көрсету бойынша рәсімнің (іс-қимылдың) нәтижелері келесі рәсімді (іс-қимылды) орындауды бастауүшін негіз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өтінішті тіркеу және көрсетілетін қызметті берушінің басшысына танысу үшін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жауапты орындаушыны айқындау;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құжаттардың толығына тексеруді жүзеге асыру, рұқсат беру талаптарының сәйкестігіне өтінішті қарау және нәтижені басшыға қол қоюға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куәліктің жобасын не мемлекетті көрсетілетін қызметті ұсынудан бас тарту туралы дәлелді жауапты дайындау және көрсетілетін қызметті берушінің басшысына қол қоюға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 басшысының куәліктің жобасына не мемлекеттік көрсетілетін қызметті ұсынудан бас тартуы туралы дәлелді жауапқа қол қоюы;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көрсетілетін қызметті беруші кеңсесінің қызметкеріне куәлікті не мемлекеттік қызмет көрсетуден бас тартуы туралы дәлелді жауап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көрсетілетін қызметті алушыға мемлекеттік қызметтің нәтижесін беру.</w:t>
      </w:r>
    </w:p>
    <w:bookmarkEnd w:id="5"/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бөлiмшелерінің (қызметкерлерінің) өзара iс-қимыл тәртiбiн сипаттау</w:t>
      </w:r>
    </w:p>
    <w:bookmarkEnd w:id="6"/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процесіне қатысатын көрсетілетін қызметті беруші құрылымдық бөлімшелердің (қызметкерлердің)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қызмет беруші кеңсесінің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қызмет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қызмет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 кеңсесінің қызметкері құжаттарды қабылдап, тіркеуді жүзеге асырады және басшыға жолдайды – 15 (он бес)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 құжаттармен танысады, жауапты орындаушыны айқындайды және құжаттарды көрсетілетін қызметті берушінің жауапты орындаушына жолдайды – 1 (бір)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 ұсынылған құжаттардың толықтығын тексереді, Стандарттың 3-қосымшасына сәйкес рұқсат беру талаптарына сәйкестігін қарастырады – 2 (екі)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жауапты орындаушысы құжаттар толық ұсынылған және көрсетілетін қызметті беруші Стандартқа 3-қосымшаға сәйкес рұқсат беру талаптарына сай келген жағдайда, куәліктің жобасын әзірлейді, нәтижені көрсетілетін қызметті берушінің басшысына қол қоюға жолдайды – 8 (сегіз)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Ұсынылған құжаттардың толық болмау фактісі анықталған жағдайда жауапты орындаушы дәлелді жауап әзірлейді – 2 (екі)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берушінің басшысы куәлікке немлекеттік қызметті корсетуден бас тартуы туралы дәлелді жауапқа қол қояды – 2 (екі)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көрсетілетін қызметті берушінің жауапты орындаушысы көрсетілетін қызметті беруші кеңсесінің қызметкеріне куәлікті не куәлікті беруден дәлелді бас тартуды көрсетілетін қызметті алушыға тіркеу және мемлекеттік қызмет көрсету нәтижесін беру үшін жолдайды – 1 (бір)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кеңсе қызметкері көрсетілетін қызметті алушыға мемлекеттік қызметкөрсету нәтижесін береді – 15 (он бес)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Мемлекеттік қызмет көрсету процесінде көрсетілетін қызметті берушінің құрылымдық бөлімшелерінің (қызметкерлерінің) рәсімдерінің (іс-қимылдарының), өзара іс – қимылдары реттілігінің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анықтамасында көрсетіледі.</w:t>
      </w:r>
    </w:p>
    <w:bookmarkEnd w:id="7"/>
    <w:bookmarkStart w:name="z5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 және (немесе) өзге де көрсетілетін қызметті берушілердің өзара iс – қимыл тәртiбiн,сондай-ақ мемлекеттік қызмет көрсету процесінде ақпараттық жүйелерді қолдану тәртібін сипаттау.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"Азаматтарға арналған үкімет" мемлекеттік корпорациясы" коммерциялық емес акционерлік қоғаммен және (немесе) өзге де көрсетілетін қызметті берушілердің өзара iс-қимыл тәртiбiн,сондай – ақ мемлекеттік қызмет көрсету процсінде ақпараттық жүйелерді қолдану тәртібін сипаттауы көзделмеген.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"Сәулет, қала құрылысы және құрылыс саласындағы жобаларды басқару жөніндегі ұйымдарды аккредиттеу" мемлекеттік көрсетілетін қызмет регламентіне 1- қосымша</w:t>
            </w:r>
          </w:p>
        </w:tc>
      </w:tr>
    </w:tbl>
    <w:bookmarkStart w:name="z6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 беруші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7"/>
        <w:gridCol w:w="2420"/>
        <w:gridCol w:w="7143"/>
      </w:tblGrid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органның атауы</w:t>
            </w:r>
          </w:p>
          <w:bookmarkEnd w:id="11"/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кестесі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облысының құрылыс басқармасы" мемлекеттік мекемесі</w:t>
            </w:r>
          </w:p>
          <w:bookmarkEnd w:id="12"/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облысы, Петропавл қаласы, Қазақстан Конституциясы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23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09.00-ден 18.30-ға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13.00-ден 14.30-ға дейін түскі үзіліс;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күндері: Қазақстан Республикасының еңбек заңнамасына сәйкес сенбі және жексенбі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"Сәулет, қала құрылысы және құрылыс саласындағы жобаларды басқару жөніндегі ұйымдарды аккредиттеу" мемлекеттік көрсетілетін қызмет регламентіне 2- қосымша</w:t>
            </w:r>
          </w:p>
        </w:tc>
      </w:tr>
    </w:tbl>
    <w:bookmarkStart w:name="z6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"Сәулет, қала құрылысы және құрылыс саласындағы жобаларды басқару жөніндегі ұйымдарды аккредиттеу" мемлекеттік көрсетілетін қызметі бизнес-процесінің анықтамалығы</w:t>
      </w:r>
    </w:p>
    <w:bookmarkEnd w:id="13"/>
    <w:bookmarkStart w:name="z6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 берушінің кеңсесі арқылы мемлекеттік қызметті көрсету кезінде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Шартты белгілер: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4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