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74a4" w14:textId="96d7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субсидияланатын өсімдіктерді қорғау құралдары түрлерінің тізбесін және өсімдіктерді қорғау құралдардың 1 бірлікке (литрге, килограмға, грамға, данаға) арналған субсидиялардың шекті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25 шілдедегі № 275 қаулысы. Солтүстік Қазақстан облысының Әділет департаментінде 2016 жылғы 27 шілдеде № 3841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05 мамырдағы № 204 бұйрығымен бекітілген (Нормативтік құқықтық актілерді мемлекеттік тіркеу тізілімінде № 13717 болып тіркелді)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өсімдіктерді қорғау құралдары түрлерінің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өсімдіктерді қорғау құралдардың 1 бірлікке (литрге, килограмға, грамға, данаға) арналған субсидиялардың шекті нормалары.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облысының ауыл шаруашылығы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25 шілдедегі № 275 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120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 75%, суда еритін концентрат (МСРА диметиламин тұзы)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 10%, эмульсия концентраты (феноксапроп-п-этил, 100 г/л + фенклоразол-этил (антидот), 50 г/л, Митцуи Кемикал Ко. Лтд., Япония) Агро Бест Груп,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 ГРАНД, сулы диспергирлендірілетін түйіршіктер (клопиралид, 750 г/кг)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сулы диспергирлендірілетін түйіршіктер (трибенурон-метил 375 г/кг+тифенсульфурон-метил, 375 г/кг) "Синтезия Кеми ГмбХ",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 4,5%, эмульсия концентраты (тепралоксидим, 45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 60%, суланатын ұнтақ (метсульфурон-метил, 600 г/кг,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48%, су ерітіндісі (бентазон,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г/л, Волгоград Химпром ААҚ, Ресей+флорасулам, 7,4 г/л, Дау АгроСаенсес С.Р.Л., Италия)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 70%, сулы диспергирлендірілетін түйіршіктер (метрибузин, 700 г/л, Дзиянгсу Сэвенконтинент Грин Кемикао Ко, Лтд, Қытай) Моер Кемсайенс Ко,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 10%, эмульсия концентраты (феноксапроп-п-этил, 100 г/л+мефенпир-диэтил (антидот), 27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г/л+клоквинтоцет-мексил, 50г/л,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эмульсия концентраты (этофумезат, 126 г/л+фенмедифам, 63 г/л+десмидифам, 21 г/л, Шанхай МИО Кемикал Ко., Лтд, Қытай)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(2,4-Д қышқылының 2-этилгексил эфирі, 564 г/л + триасульфурон, 750 г/кг Коммуникейшен Импорт Экспорт Корпорейшн, Қытай)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г/л, Юнайтед Фосфорус Лимитед, Ұлыбритания)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(просульфокарб, 800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г\кг, Эксель Индустрия (Еуроп Н.В., Бельгия) АгроБест Групп,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 10%, эмульсия концентраты (феноксапроп-П-этил, 100 г/л + клоквинтоцет-мексил (антидот), 30 г/л) Наньцзин Эссенс Файн-Кемикал Со.,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 40%, суспензиялы концентрат (метазахлор, 400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г/л),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 60%, сулы диспергирлендірілетін түйіршіктер (метсульфурон-метил, 600 г/кг, Дэиянгсу Тиенжонг Груп Ко., Лтд, Қытай) Моер Кемсайенс Ко,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ГАЛАКТАЛТ, эмульсия концентраты (галоксифоп-Р-метил, 104 г/л Трасткем КО, Лтд, Қытай) Резерв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ГАЛОМЕКС, эмульсия концентраты (галаксифоп-П-метил, 108 г/л) МАК-ГМБХ,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ГАРДО ГОЛД 500, суспензия концентраты (с-метолахлор 312,5 г/л+ тербутилазин 187,5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 Сингента,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диметиламин, калий және натрий тұздары түріндегі МЦПА қышқылы, Органика-Сажина химиялық кәсіпорны, Польша)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ГОАЛ 2Е, эмульсия концентраты (оксифлуорфен,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(пиклорам, 150 г/л, Лиер Кемикал Индастри Компани Лимитед, Қытай+ МЦПА, 350 г/л, Аксима "Агрикалче 2000")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диспергирлендірілетін түйіршіктер (трибенурон-метил, 750 г/кг) "Щелково Агрохим"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диспергирлендірілетін түйіршіктер 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75%, құрғақ ақпа суспензия 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 (феноксапроп-П-этил 69г/л+нафтальды ангидрид (антидот), 125 г/л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сулы диспергирлендірілетін түйіршіктер (трибенурон-метил, 750 г/кг)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60%, сулы диспергирлендірілетін түйіршіктер (метсульфурон-метил, 600 г/кг, Екар Кемикалс Лтд., Қытай),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2,4Д, су ерітіндісі (2,4-Д диметиламин тұзы, 720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2,4-Д қышқылы, 720 г/л, Шаньдунь Чжунши Пестицидтер Ко,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г/л)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72%, су концентраты (2.4-Д диметиламин тұзы)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ДЕЗОРМОН-ЭФИР, 72% эмульсия концентраты (2,4 дихлорфенокси сірке қышқылының 2-этилгексил эфирі) Нуфарм, Австрия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эмульсия концентраты (галоксифоп-п-метил, 240 г/л) ДВА-Агро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су ерітіндісі (глифосат, 360 г/л, Шандонг Вейфанг Рейнбоу Кемикал Ко, Китай) Алсико-Агропром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су ерітіндісі (диметиламин тұзы түріндегі 2,4-Д-қышқылы, 344 г/л+диметиламин тұзы түріндегі дикамба қышқылы, 120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 48%, су ерітіндісі (дикамба,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сулы диспергирлендірілетін түйіршіктер (глифосат, 770 г/кг) Наньцзин Эссенс Файн-Кемикал Со.,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(С-метолахлор, 960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сулы диспергирлендірілетін түйіршіктер (никосульфурон, 600 г/л + тифенсульфурон-метил, 150 г/л)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 4,8%, суда еритін концентрат (имазамокс, 33 г/л+имазапир, 15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 10%, су ерітіндісі (имазетапир, 100 г/л) Наньцызин Эссенс Файн-Кемикал Со., ЛТД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747 г/кг, Шангдонг Чияучанг Кемикал Ко., Лтд., Қытай) Моер Кемсайенс Ко,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ЖОЙКЫН, су ерітіндісі (глифосат 360 г/л, Цянгсу Янгнон Кемикал Ко. Лтд., Қытай) Моер Кемсайенс Ко. Лтд.,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ЗАЛП, эмульсия концентраты (хизалофоп-П-этил, 250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(2,4-Д 2-этилгексил эфирі түріндегі 2,4-Д қышқылы, 500 г/л, Рокита Агро СА, Польша)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г/кг, Стоктон Кемикал Корпорейшн, АҚШ)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ерітіндісінің концентраты (метрибузин, 250 г/л, Стрэнд Групп Холдингс Лтд., ЮАР)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 10%, эмульсия концентраты (феноксапроп-п-этил, 100 г/л + клоквинтоцет-мексил (антидот), 27 г/л)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 ФОРТЕ, эмульсия концентраты (галаксифоп-п-метил 240 г/л)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құрғақ ақпа суспензия (тифенсульфурон-метил 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КАНЦЛЕР, сулы диспергирлендірілетін түйіршіктер (метсульфурон-метил 600 г/кг, Синтезия Кеми ГмбХ, Германия)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КАПТОРА 4,8 %, суда еритін концентрат (имазамокс 33 г/л + имазапир 15 г/л, БАСФ Агрокемикал Продактс Б.В., Нидерланды) Сингента Кроп Протекшн АГ,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КАРБУЗИН 70%, суланатын ұнтақ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г/кг, (Стрэнд групп Холдингс Лтд, ЮАР)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 W, суланатын ұнтақ (пропизамид, 50 %)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КИНЕТИК, эмульсия концентраты (клетодим, 240 г/л)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эмульсия концентраты (феноксапроп-п-этил 100 г/л + фенклоразол-этил (антидот), 27 г/л, Екар Кемикалс Лтд., Қытай),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КЛОДИМЕКС ПЛЮС, эмульсия концентраты (феноксапроп-п-этил, 90 г/л + клодинафоп-пропагил, 45 г/л+клоквинтосет-мексил, 34,5 г/л),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(бентазон, 480 г/л, Цзянсу Институт оф Экомонес Ко.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сулы диспергирлендірілетін түйіршіктер (изопропиламин және калий тұздары түріндегі глифосат, 540 г/л), Нуфарм ГмбХ и Ко КГ,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(феноксапроп-п-этил, 140 г/л+клоквинтоцет-мексил, 40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(метсульфурон-метил, 600 г/кг, Гранд Харвест Интернациональ Деволопмент Лимитед, Қытай) Резерв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(метрибузин, 270 г/л)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суланатын ұнтақ (метрибузин, 700 г/кг)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ЛАНЦЕЛОТ 450, сулы диспергирлендірілетін түйіршіктер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(аминопиралид, 300 г/кг +флорасулам, 150 г/кг)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(метсульфурон-метил, 600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майлы-сулы эмульсия (феноксапроп-п-этил, 100 г/л + клоквинтосет-мексил, (антидот), 20 г/л, Цзянсу Институт оф Экомонес Ко., Лтд,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микрокапсулаландырылған эмульсия (феноксапроп-П-этил, 90 г/л + клодинафоп-пропаргил, 60 г/л + клоквинтосет-мексил, 40 г/л, Цзянсу Институт оф Экомонес Ко., Лтд,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 70 г/л + клоквинтосет-мексил (антидот), 40 г/л),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майлы-сулы эмульсия (клодинафоп-пропаргил 240 г/л + клоквинтоцет-мексил 60 г/л, Синтезия Кеми ГмбХ Германия) Синтезия Кеми ГмбХ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(метсульфурон-метил 600 г/кг, Цзянсу Агрокем Лаборатори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 8%, эмульсия концентраты (клодинафоп-пропаргил, 80 г/л + клоквинтоцет-мексил (антидот), 20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г/кг+триасульфурон, 41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диспергирлендірілетін түйіршіктер (клопиралид, 750 г/кг)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сулы диспергирлендірілетін түйіршіктер (метсульфурон-метил, 300 г/кг+трибенурон-метил, 450 г/кг)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(метсульфурон-метил, 600 г/кг, Цзянсу Институт оф Экомонес Ко., Лтд,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г/л+иодосульфурон-метил-натрий, 1,0 г/л+тиенкарбазон-метил, 10 г/л+ципросульфид (антидот), 15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(пироксулам, 45 г/л+клоквинтоцет-мексил (антидот), 90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(метсульфурон-метил, 600 г/кг, Чайна Коммуникейшн Импорт Эспорт Корпорейшн, Қытай)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диспергирлендірілетін түйіршіктер (метсульфурон-метил, 600 г/кг)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г/л, Цзянсу Институт оф Экомонес Ко.,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(метсульфурон-метил, 600 кг/г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су ерітіндісі (диметиламин тұзы түріндегі дикамба қышқылы, 480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диспергирлендірілетін түйіршіктер (трибенурон-метил, 750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сулы диспергирлендірілетін түйіршіктер (никосульфурон, 700 г/кг +тифенсульфурон-метил, 125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 40%, суспензия концентраты (метазахлор, 375 г/л + имазамокс, 25 г/л) БАСФ Агрокемикал Продактс Б.В., Пуэрто 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ОВЕН, эмульсия концентраты (клодинафоп-пропаргил, 80 г/л + клоквинтосет-мексил (антидот), 20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эмульсия концентраты (2-этилгексил эфирі түріндегі 2,4- қышқылы, 500 г/л), ГБУ РБ "НИТИГ АН РБ",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40 % эмульсия концентраты (хлорсульфурон+2.4-Д аз ұшатын эфирлер) НИТИГ,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эмульсия концентраты (феноксопроп-п-этил, 100 г/л+ клоквинтосетмексил (антидот), 27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 Кемтура Еуроп Лтд., Ұлыбритания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Парадокс, сулы диспергирлендірілетін түйіршіктер (имазамокс,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су ерітіндісі (изопропиламин тұзы түріндегі глифосат қышқылы, 360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 БАСФ Агрокемикал Продактс Б.В., Голландия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(имазетамир, 100 г/л, Цзянсу Агрокем Лаборатори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ПИТОН ГРАНД, сулы диспергирлендірілетін түйіршіктер (клопиралид, 750 г/кг, Анхуи Фенгле Агрокемикал Ко., Лтд, Қытай,) Моер Кемсайенс Ко,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сулы диспергирлендірілетін түйіршіктер (трибенурон-метил, 625 г/кг+метсульфурон-метил,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ПРОЛАЙН, эмульсия концентраты (метрибузин, 600 г/л)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 4%, су ерітіндісі (имазамокс, 40 г/л) БАСФ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эмульсия концентраты (феноксапроп-п-этил, 120 г/л + мефенпир-диэтил (антидот), 33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эмульсия концентраты (феноксапроп-п-этил, 100 г/л + мефенпир-диэтил (антидот), 27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7,5%, майлы-сулы эмульсия (феноксапроп-п-этил, 69 г/л + мефенпир-диэтил (антидот), 75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РАМОН СУПЕР, эмульсия концентраты (галоксифоп-Р-метил, 104 г/л Анхуи Фенгле Агрокемикал Ко., Лтд, Қытай) Моер Кемсайенс Ко,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РАП, су ерітіндісі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600, су ерітіндісі (глифосат, 600 г/л)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 Монсанто,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РЕПЕР, коллоид ерітіндісінің концентраты (100 г/л клопиралид+15 г/л флуроксипир)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сулы диспергирлендірілетін түйіршіктер (трибенурон-метил, 750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диспергирлендірілетін түйіршіктер (тифенсульфурон-метил, 545 г/кг + метсульфурон-метил, 164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эмульсия концентраты (2-этилгексил эфирі түріндегі 2,4 Д қышқылы, 905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г/л+фенклоразол-п-этил (антидот), 50 г/л, Джезянг Хисун Кемикал Ко. Лтд., Қытай) Моер Кемсайенс Ко. Лтд.,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майлы-сулы эмульсия (феноксапроп-п-этил 140 г/л + клодинафоп-прапаргил 90 г/л + клоквинтоцет-мексил 72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майлы дисперсия (хизалофоп-п-этил, 50 г/л + имазамокс, 38 г/л) "Щелково Агрохим" 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(иодосульфурон-метил-натрий, 25 г/л + амидосульфурон, 100 г/л + мефенпир-диэтил, (антидот) 250 г/л) Байер КропСайенс 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эмульсия концентраты (клетодим, 120 г/л) Ариста Лайф Сайенс С.А.С.,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 + клодинафоп-пропаргил 90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 концентраты (претилахлор, 300 г/л + пирибензоксим, 20 г/л) Сингента Кроп Протекшн АГ, Щвейцария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СОЛЯРИС, эмульсия концентраты (флуазиафоп-п-бутил 150 г/л, Синтезия КемиГмбХ Германия) Синтезия КемиГмбХ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 ерітіндісі (глифосат, 360 г/л, Атанор С.А., Аргентина), Агро Бест Групп,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 "Юнайтед Агри-Кемикал Компани ГмбХ",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СПИРИТ, сулы диспергирлендірілетін түйіршіктер (клопиралид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(трибенурон-метил, 750 г/кг)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 ерітіндісі (глифосат, 450 г/л, Екар Кемикалс ЛТД., Қытай), Истью YKC, Лтд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 БАСФ Агро Б.В.,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диспергирлендірілетін түйіршіктер (клопиралид, 750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(циклоксидим, 100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су ерітіндісі (2,4-Д диметиламин тұзы, 357 г/л + дикамба, 124 г/л, Екар Кемикал Лтд., Қытай) Иствью YKC, Лтд.",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су ерітіндісі (2,4-Д диметиламин тұзы, Екар Кемикал Лтд., Қытай) Иствью YKC, Лтд.",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г/л), (Шандонг Синда Кемикал Ко. Лтд., Қытай) Моер Кемсайенс Ко. Лтд.,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су ерітіндісі (клопиралид, 300 г/л, Гранд Харвест Интернациональ Деволопмент Лимитед, Қытай) Резерв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эмульсия концентраты (клодинафоп-пропаргил, 80 г/л + клоквинтоцет-мексил (антидот), 20 г/л, Саймонс Б.В., Нидерланды) АгроБест Груп,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 ерітіндісі (глифосат қышқылы 540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 (римсульфурон, 250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(клодинафоп-пропаргил 240 г/л + клоквинтоцет-мексил 60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су ерітіндісі (глифосат, 500 г/л, Цзянсу Институт оф Экомонес Ко., Лтд., Қытай)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ТРИБУН, құрғақ ақпа суспензия (трибенурон-мети,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ТРИМЕКС ПЛЮС, сулы диспергирлендірілетін түйіршіктер (трибенурон-метил, 261 г/кг+метсульфурон-метил, 391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(глифосат, 360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ТРОФИ, эмульсия концентраты (ацетохлор, 900 г/л) Дау АгроСаенсес, АҚШ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(калий тұзы түріндегі глифосат, 500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диспергирлендірілетін түйіршіктер (имазетапир, 450 г/кг + хлоримурон-этил, 150 г/кг, Цзянсу Институт оф Экомонес Ко.,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 су ерітіндісі (глифосат, 540 г/л) Шанхай МИО Кемикал Ко., Лтд.,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г/л, Шанхай МИО Кемикал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(фенаксопроп-п-этил, 100 г/л+фенклоразол-этил (антидот) 27 г/л Шанхай МИО Кемикал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г/л, Лейтон Агрио Лтд.,Қытай)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сулы диспергирлендірілетін түйіршіктер (трибенурон-метил, 750 г/кг) "ДВА Агро ГмбХ",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эмульсия концентраты (оксифлуорфен, 240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 + клоквинтоцет-мексил (антидот), 34,5 г/л)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майлы эмульсия концентраты (хизалофоп-п-этил, 60 г/л, Шанхай Сайфхем Итернешнл Трейд Ко., Лтд, Қытай) Щелково Агрохим ЖАҚ,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эмульсия, (феноксапроп-п-этил, 110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сулы диспергирлендірілетін түйіршіктер (метсульфурон-метил, 600 г/кг) Наньцзин Эссенс Файн-Кемикал Со.,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суда еритін түйіршіктер (клопиралид, 750 г/кг)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ХАРИУС, эмульсия концентраты (ацетохлор, 900 г/л) "Агро Эксперт Групп"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сулы диспергирлендірілетін түйіршіктер (тифенсульфурон-метил,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ақпа суспензия (тифенсульфурон-метил,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ХВАСТОКС 750, су ерітіндісі (диметиламин тұзы түріндегі МЦПА, 750 г/л) "Органика-Сажина" химиялық зауыты А.О., Польша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 қышқылы 540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48%, эмульсия концентраты (кломазон, 480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40%, эмульсия концентраты (2.4-Д+оксим дикамбы) НИТИГ,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сулы диспергирлендірілетін түйіршіктер (флукарбазон, 700 г/кг) Ариста ЛайфСайенс САС,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сулы диспергирлендірілетін түйіршіктер (метсульфурон-метил, 391 г/кг+трибенурон-метил, 261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диспергирлендірілетін түйіршіктер (трибенурон-метил, 750 г/кг) Дюпон Интернешнл Оперейшнз Сарл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(2,4-Д қышқылының 2-этилгексил эфирі, 564 г/л + метсульфурон-метил, 600 г/кг, Чайна Коммуникей-шен Импорт Эспорт Корпорейшн, Қытай)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(2-этилгексил эфирі 2,4-Д қышқылы, 420 г/л+2-этилгексил эфирі дикамбының қышқылы, 60 г/л, Чайна Коммуникейшен Импорт Корпорейшн, Қытай)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(2-этилгексил эфирі 2,4-Д қышқылы, 564 г/л, , Чайна Коммуникейшен Импорт Корпорейшн, Қытай)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(метсульфурон-метил, 391 г/кг + трибенурон-метил, 261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эмульсия концентраты (клопиралидтің 2-этилгексил эфирі, 500 г/л, Чайна коммуникейшн Импорт Эспорт Корпорейшн, Қытай)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ЭЛЮМИС 105, майлы дисперсия (мезотрион, 75 г/л+никосульфурон, 30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г/л, Цянгжоу Уинтафон Кемикал Ко., Лтд, Қытай) Моер Кемсайенс Ко,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диспергирлендірілетін түйіршіктер (римсульфурон, 500 г/кг)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эмульсия концентраты (пендиметалин, 330 г/л) "Щелково Агрохим"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85%, эмульсия концентраты (2-этилгексил эфирі түріндегі 2,4-Д қышқылы, 850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эмульсия концентраты (2-этилгексил эфирі 2,4-Д қышқылы, 905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2,4-Д қышқылы, 850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эмульсия концентраты (2,4-Д дихлорфеноксиуксус қышқылы 2-этилгексил эфирі түрде, 600 г/л), Нуфарм, Аустрия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эфирлер түріндегі 2,4 қышқылы, 500 г/л, Гранд Харвест Интернациональ Деволопмент Лимитед, Қытай) Резерв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 12%, эмульсия концентраты (феноксапроп-п-этил, 120 г/л+фенклоразол-этил, (антидот), 60 г/л) НАБ Интернешнл Агро-Кемикалс Ко. Лтд.,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г/л, Родинет Инвестментс Капитал С.А., Канада)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АРГО, микроэмульсия (80 г/л феноксапроп-п-этил+24 г/л клодинафоп-пропаргил+30 г/л антидот) Шелково Агрохим- KZ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 36%, су ерітіндісі (глифосат, 360 г/л, Шандонг Рейнбоу Кемикал Ко. Лтд.,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 33%, эмульсия концентраты (пендиметалин, 330 г/л, РозиКемикал Ко., Лтд., Қытай) КосАгроКоммерц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г/л, (Зейянг Инфанда Биокемикал Ко., Лтд, Қытай) КосАгроКоммерц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тұзы, 720 г/л, Шангжоу Винтафоне Кемикал Ко., Лтд, Қытай,) КосАгроКоммерц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ВИРТУОЗ, сулы диспергирлендірілетін түйіршіктер (клопиралид, 750 г/кг)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құрғақ ақпа суспензия (трибенурон-метил, 750 г/кг)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 24%, эмульсия концентраты (оксифлуорфен, 240 г/л, Родинет Инвестментс Капитал С.А., Канада)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г/л, Янгсу Флаг Кемикал индастри Ко., Лтд, Қытай)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 60%, эмульсия концентраты (2,4 дихлорфенокси сірке қышқылының 2-этилгексил эфирі 600 г/л, Чина Кроп Кэмикал Протекшин Компани Лимитед, Қытай) "Агрохимия"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 ерітіндісі (2.4-Д диметиламин тұздары, 357 г/л+дикамба, 124 г/л)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(2,4 –Д диметиламин тұзы, Шандонг Рейнбоу Кемикал Ко. Лтд.,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коллоидты ерітінді концентраты (2,4-Д қышқылының 2-этилгексил эфирі, 950г/л)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ЛИНКОР, суспензия концентраты (метрибузин 600 г/л),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(клопиралид 300 г/л, Лиер кемикал Индастри Ко., Лтд, Қытай)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 Стрэнд Групп Холдингс Лтд., ЮАР+клохинтоцет-мексил (антидот) 47 г/л, Жеянг Шенгхуа Биок Кемикал Ко. Лтд., Қытай)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г/л+(антидот), 35 г/л, Стрэнд Групп Холдингс Лтд., ЮАР)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г/л, Чина Кроп Кэмикал Протекшин Компани Лимитэд,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 эмульсия (2,4-Д қышқылының 2-этилгексил эфирі, 300 г/л+флорасулам, 3,7 г/л)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г/кг, Чина Кроп Кэмикал Протекшин Компани Лимитед,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САННИ, сулы диспергирлендірілетін түйіршіктер, (трибенурон-метил, 750 г/кг)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 Шандонг Куиаошанг Кемикал Ко, Лтд Қытай),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г/л, Жэйянг Шенгхуа Биок Кемикал Лтд., Қытай)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эмульсия концентраты (пендиметалин, 350 г/л, НАБ Интернейшнл Агро-Кемикалс Ко ЛТД,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 33%, эмульсия концентраты (пендиметалин, 330 г/л)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(хизалофоп-П-тефурил, 40 г/л)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(дикамба-360 г/л+хлорсульфурон-22,2 г/л Стрэнд Групп Холдингс Лтд., ЮАР)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диспергирлендірілетін түйіршіктер (метсульфурон-метил, 600 г/кг)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майлы эмульсия концентраты (хизалофоп-п-тефурил 40 г/л, Шанхай Сайфхем Интернешнл Трейд Ко., Лтд, Қытай) Щелково Агрохим – KZ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ЦЕНТУРИОН, майлы-сулы эмульсия (клодинафоп-пропаргил 240 г/л + клоквинтоцет-мексил, антидот 60 г/л)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ПРЕМИУМ суспензиялық концентрат концентраты (2-этилгексил эфирі түріндегі 2,4-Д қышқылы, 410 г/л + флорасулам, 7,4 г/л)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эмульсия концентраты (2-этилгексил эфирі түріндегі 2,4-Д қышқылы, 905 г/л)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ЯГУАР, майлы-сулы эмульсия (феноксапроп-п-этил 69 г/л + мефенпир-диэтил, антидот 75 г/л) "Астана-Нан"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(метсульфурон-метил, 600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 480, су ерітіндісі (калий тұзы түріндегі глифосат қышқылы, 480 г/л) "Агро Эксперт Груп"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сулы диспергирлендірілетін түйіршіктер (метрибузин, 700 г/кг) Наньцызин Эссенс Файн-Кемикал Со., ЛТД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су ерітіндісі (2 – этилгексиловый эфир 2,4 дихлорфеноксиуксус-ной кислоты, 820 г/л, Вилловоод Лтд., Қытай)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сулы диспергирлендірілетін түйіршіктер (метсульфурон-метил, 600 г/кг, Вилловоод Лтд., Қытай)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су ерітіндісі (2,4-Д диметиламинная соль, Пиларквим Лтд., Қытай) Пилар АгриСайенс Корпорейшн, Канада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25 шілдедегі № 275 қаулысына 2-қосымша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бірлікке (литрге, килограмға, грамға, данаға) арналған субсидиялардың шекті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8131"/>
        <w:gridCol w:w="225"/>
        <w:gridCol w:w="856"/>
        <w:gridCol w:w="2109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 гербицидтері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2М-4Х 750, 75% суда еритін концентрат (МСРА диметиламин тұзы)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АВЕСТАР, 10% эмульсия концентраты (феноксапроп-п-этил, 100 г/л + фенклоразол-этил (антидот), 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 ГРАНД, 70% сулы диспергирлендірілетін түйіршіктер (клопиралид,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АКТИВО, сулы диспергирлендірілетін түйіршіктер (трибенурон-метил 375 г/кг+тифенсульфурон-метил, 375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АРАМО 4,5%, эмульсия концентраты (тепралоксидим, 45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АРБАЛЕТ, 60% суланатын ұнтақ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БАЗАГРАН, 48% су ерітіндісі (бентазон,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суспензиялы эмульсия (күрделі 2-этилгексил эфирі түріндегі 2,4-Д қышқылы, 410 г/л,+флорасулам, 7,4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БАНВЕЛ 480, су ерітіндісі (дикамба,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 70%, сулы диспергирлендірілетін түйіршіктер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 10%, эмульсия концентраты (феноксапроп-п-этил, 100 г/л+мефенпир-диэтил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майлы-сулы эмульсия (феноксапроп-п-этил, 140 г/л+клоквинтоцет-мексил, 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БЕТАРЕН СУПЕР МД, майлы эмульсия концентраты (этофумезат, 126 + фенмедифам, 63+десмедифам, 21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(2,4-Д қышқылының 2-этилгексил эфирі,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БОКСЕР 800, эмульсия концентраты (просульфокарб, 800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(азимсульфурон, 500 г\кг)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БОТАКАН, 10% эмульсия концентраты (феноксапроп-П-этил 100 г/л + клоквинтоцет-мексил (антидот), 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3 529,86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суспензиялы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(метазахлор, 400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ГАЛАКТАЛТ, эмульсия концентраты (галоксифоп-Р-метил, 104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ГАЛОМЕКС, эмульсия концентраты (галаксифоп-П-метил, 108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ГАРДО ГОЛД 500, суспензия концентраты (с-метолахлор 312,5 г/л+ тербутилазин 187,5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ГЕЗАГАРД 500, суспензиялық концентрат (прометрин,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ГЕРБИТОКС, суда еритін концентрат (500 г/л диметиламин, калий және натрий тұздары түріндегі МЦПА қышқылы)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(пиклорам, 150 г/л+ МЦПА,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ГОРИЗОН 080, эмульсия концентраты (клодинафоп–пропаргил, 80 г/л + клоксинтоцет-мексил,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ГРАНАТ,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ПРО,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ГРАНСТАР, 75% құрғақ ақпа суспензия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ГРАССЕР, майлы-сулы эмульсия (феноксапроп-П-этил 69 г/л + нафтальды ангидрид (антидот), 125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60%,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2,4Д, су ерітіндісі (2,4Д диметиламин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ГРЕЙН, эмульсия концентраты (2-этилгексил эфирі түріндегі 2,4 Д қышқылы, 720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72%, су концентраты (2.4-Д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ДЕЗОРМОН-ЭФИР 72%, эмульсия концентраты (2,4 дихлорфенокси сірке қышқылының 2-этилгексил эфирі)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ДЕЛИК 240, эмульсия концентраты (галоксифоп-п-метил,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ДЕФОЛТ, су ерітіндісі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су ерітіндісі (2,4-Д-қышқылы 344 г/л+диметиламин тұзы түріндегі дикамба қышқылы,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ДИАНАТ, 48% су ерітіндісі (дикамба,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ДИКАМИН Д, 72% су ерітіндісі (2,4-Д амин тұзы)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ДРАКОН 77%, сулы диспергирлендірілетін түйіршіктер (глифосат, 770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2 236,92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ДУАЛ ГОЛД 960, эмульсия концентраты (С-метолахлор, 960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ДУБЛОН ГОЛД, сулы диспергирлендірілетін түйіршіктер (никосульфурон, 600 г/кг + тифенсульфурон-метил, 150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ЕССЕНТАПИР 10%, су ерітіндісі (имазетапир,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747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ЖОЙКЫН, су ерітіндісі (глифосат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ЗАЛП, эмульсия концентраты (хизалофоп-П-этил,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ЗЕНКОР УЛЬТРА, суспензия концентраты (метрибузин, 600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7 257,095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ЗЕРНОМАКС, эмульсия концентраты (2,4-Д 2-этилгексил эфирі түріндегі 2,4-Д қышқылы,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ЗИНГЕР, суланатын ұнтақ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ЗОНТРАН, коллоид ерітіндісінің концентраты (метрибузин, 250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ИГЛ, 10%, эмульсия концентраты (феноксапроп-п-этил, 100 г/л + клоквинтоцет-мексил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ИМПУЛЬС ФОРТЕ, эмульсия концентраты (галаксифоп-п-метил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КАНОНИР ДУО, құрғақ ақпа суспензия (тифенсульфурон-метил 680 г/кг + метсульфурон-метил 70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құрғақ ақпа суспензия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КАНЦЛЕР, сулы диспергирлендірілетін түйіршіктер (метсульфурон-метил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КАПТОРА 4,8 %, суда еритін концентрат (имазамокс 33 г/л + имазапир 15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КАРБУЗИН, 70% суланатын ұнтақ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КАССИУС, суда еритін ұнтақ (римсульфурон, 250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 W, суланатын ұнтақ (пропизамид, 50 %)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КИНЕТИК, эмульсия концентраты (клетодим,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эмульсия концентраты (феноксапроп-п-этил 100 г/л + фенклоразол-этил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КЛОДИМЕКС ПЛЮС, эмульсия концентраты (феноксапроп-п-этил 90 г/л + клодинафоп-пропагил, 45 г/л+клоквинтосет-мексил,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КОРСАР, суда еритін концентрат (бентазон,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сулы диспергирлендірілетін түйіршіктер (изопропиламин және калий тұздары түріндегі 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(феноксапроп-п-этил, 140 г/л+клоквинтоцет-мексил,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ЛАЗЕР 60, суланатын ұнтақ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СУПЕР, наноэмульсия концентраты (метрибузин, 270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ЛАЗУРИТ, суланатын ұнтақ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ЛАНС, су ерітіндісі (аминопиралид,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ЛАРЕН ПРО, сулы диспергирлендірілетін түйіршіктер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100, майлы-сулы эмульсия (феноксапроп-п-этил, 100 г/л + клоквинтосет-мексил, (антидот),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ТОП, микрокапсулаландырылған эмульсия (феноксапроп-П-этил, 90 г/л + клодинафоп-пропаргил, 60 г/л + клоквинтосет-мексил,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ЛЕГГЕРО, майлы-сулы эмульсия (клодинафоп-пропаргил 240 г/л + клоквинтоцет-мексил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ЛЕОПАРД, сулы диспергирлендірілетін түйіршіктер, (метсульфурон-метил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ЛИБЕРТИ, 8% эмульсия концентраты (клодинафоп-пропаргил, 80 г/л + клоквинтоцет-мексил (антидот),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ЛИНТУР 70, сулы диспергирлендірілетін түйіршіктер (дикамба, 659 г/кг + триасульфурон, 41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сулы диспергирлендірілетін түйіршіктер (метсульфурон-метил 300 г/кг+трибенурон-метил,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МАГНУМ, сулы диспергирлендірілетін түйіршіктер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г/л+йодосульфурон-метил-натрий, 1,0 г/л+тиенкарбазон-метил, 10 г/л+ципросульфид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5 112,955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г/л+клоквинтоцет-мексил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 ПЛЮС 960, эмульсия концентраты (с-метолахлор, 960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МЕТУРОН, сулы диспергирлендірілетін түйіршіктер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(метсульфурон-метил, 600 кг/г)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МОНОМАКС, су ерітіндісі (диметиламин тұзы түріндегі дикамба қышқылы,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МОСКИТ,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НАПАЛМ, су ерітіндісі (глифосат,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НИКОМЕКС ПЛЮС, сулы диспергирлендірілетін түйіршіктер (метазахлор, 700 г/кг +тифенсульфурон-метил, 125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НОПАСАРАН, 40%, суспензия концентраты (метазахлор, 375 г/л +имазамокс, 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ОВЕН, эмульсия концентраты (клодинафоп-пропаргил 80 г/л + клоквинтосет-мексил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эмульсия концентраты (2-этилгексил эфирі түріндегі 2,4-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ОКТИГЕН, 40 % эмульсия концентраты (хлорсульфурон+ 2.4-Д аз ұшатын эфирлер)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эмульсия концентраты (феноксопроп-п-этил, 100 г/л+ клоквинтосетмексил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ПАНТЕРА, 4% эмульсия концентраты (хизалофоп-п-тефурил,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Парадокс, суда ерйтiн концентрат (имазамокс,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ПАССАТ, су ерітіндісі (изопропиламин тұзы түріндегі глифосат қышқылы,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ПИРАТ, су концентраты (имазетамир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ПИТОН ГРАНД, сулы диспергирлендірілетін түйіршіктер (клопиралид,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сулы диспергирлендірілетін түйіршіктер (трибенурон-метил, 625 г/кг+метсульфурон-метил,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ПРОГРЕСС, эмульсия концентраты (2,4-Д қышқылының 2-этилгексил эфирі, 905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ПРОЛАЙН, эмульсия концентраты (метрибузин, 600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 4%, су ерітіндісі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ТУРБО, эмульсия концентраты (феноксапроп-п-этил, 120 г/л+мефенпир-диэтил (антидот), 33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ПУМА-СУПЕР 100, 10% эмульсия концентраты (феноксапроп-п-этил, 100 г/л + мефенпир-диэтил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ПУМА-СУПЕР, 7,5% майлы-сулы эмульсия (феноксапроп-п-этил, 69 г/л + мефенпир-диэтил (антидот) 75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РАМОН СУПЕР, эмульсия концентраты (галоксифоп-Р-метил, 104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РАП, су ерітіндісі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 600, су ерітіндісі (глифосат, 600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РАУНДАП ЭКСТРА, 54% су ерітіндісі (глифосат,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РЕПЕР, коллоид ерітіндісінің концентраты (100 г/л клопиралид, 750 г/кг+15 г/л флуроксипир)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РЕСТРИКТ, сулы диспергирлендірілетін түйіршіктер (тифенсульфурон-метил, 545 г/кг + метсульфурон-метил, 164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эмульсия концентраты (2-этилгексил эфирі түріндегі 2,4 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РЫСЬ СУПЕР, 10% эмульсия концентраты (феноксапроп-п-этил, 100 г/л+фенклоразол-п-этил (антидот), 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САЛЬСА, суланатын ұнтақ (этаметсульфурон-метил,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САМУРАЙ су ерітіндісі (клопиралид, 300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САРАЦИН, майлы-сулы эмульсия (феноксапроп-п-этил 140 г/л + клодинафоп-прапаргил 90 г/л + клоквинтоцет-мексил 72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САФАРИ, майлы дисперсия (хизалофоп-п-этил, 50 г/л + имазамокс, 38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СЕКАТОР ТУРБО, майлы дисперсия (иодосульфурон-метил-натрий, 25 г/л + амидосульфурон, 100 г/л + мефенпир-диэтил, (антидот) 250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11 446,42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эмульсия концентраты (клетодим,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СКАУТ, майлы-сулы эмульсия (феноксапроп-п-этил 140 г/л + клодинафоп-пропаргил 90 г/л+ клоквинтоцет-мексил 72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СОЛИТО 320, эмульсия концентраты (претилахлор, 300 г/л + пирибензоксим,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СОЛЯРИС, эмульсия концентраты (флуазиафоп-п-бутил 150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СПИРИТ, сулы диспергирлендірілетін түйіршіктер (клопиралид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СТАЛКЕР,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СТАРАНЕ ПРЕМИУМ 330, эмульсия концентраты (флуроксипир, 333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 ерітіндісі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СТОМП, 33% эмульсия концентраты (пендиметалин, 330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СТРАТЕГО, сулы диспергирлендірілетін түйіршіктер (клопиралид,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СТРАТОС УЛЬТРА, 10% эмульсия концентраты (циклоксидим,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 ЭКСТРА 480, су ерітіндісі (2,4-Д диметиламин тұзы, 357 г/л + дикамба,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СТРИГ, 72% су ерітіндісі (2,4-Д диметиламин тұзы)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ТАТРЕЛ, су ерітіндісі (клопиралид, 300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ТЕРДОК, 8% эмульсия концентраты (клодинафоп-пропаргил, 80 г/л + клоквинтоцет-мексил (антидот),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ТЕРЕКС, су ерітіндісі (глифосат қышқылы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ТИТУС, 25% құрғақ ақпа суспензия (римсульфурон, 250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СУПЕР 240, эмульсия концентраты (240 г/л клодинафоп-пропаргил + 60 г/л клоквинтоцет-мексил)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су ерітіндісі (500 г/л глифосат қышқылы)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ТРЕЛ 300, су ерітіндісі (клопиралид, 300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ТРИБУН, құрғақ ақпа суспензия (трибенурон-метил, 750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ТРИМЕКС ПЛЮС, сулы диспергирлендірілетін түйіршіктер (трибенурон-метил, 261 г/кг +метсульфурон-метил,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су ерітіндісі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ТРОФИ, эмульсия концентраты (ацетохлор, 900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УРАГАН ФОРТЕ 500, су ерітіндісі (калий тұзы түріндегі глифосат,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ФАБИАН, сулы диспергирлендірілетін түйіршіктер (имазетапир, 450 г/кг + хлоримурон-этил, 150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ФАРАОН ГОЛД 54%, су ерітіндісі (глифосат,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ФАРАОН ФОРТЕ, су ерітіндісі (глифосат, 450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ФЕНОКС СУПЕР, эмульсия концентраты (фенаксопроп-п-этил, 100 г/л+фенклоразол-этил (антидот)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ФЕНОКСАМ, эмульсия концентраты (феноксапроп-п-этил, 90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ФИНИТО 750,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ФЛЮРОФЕН 240 эмульсия концентраты (оксифлуорфен,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ЭКСТРА, 13,5% эмульсия концентраты (феноксапроп-п-этил, 90 г/л + клодинафоп-пропаргил, 45 г/л + клохвинтоцет-мексил (антидот), 34,5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ФОРВАРД, майлы эмульсия концентраты (хизалофоп-п-этил,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ФРОНТЬЕР ОПТИМА, 72% эмульсия концентраты (диметенамид, 720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ФУРОРЕ УЛЬТРА, майлы-сулы эмульсия, (феноксапроп-п-этил, 110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ФЮЗИЛАД ФОРТЕ 150, эмульсия концентраты (флуазифоп-п-бутил, 150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ХАЗНА, 60% сулы диспергирлендірілетін түйіршіктер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16 912,12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ХАКЕР, суда еритін түйіршіктер (клопиралид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ХАРИУС, эмульсия концентраты (ацетохлор, 900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ХАРМОНИ ПРО, сулы диспергирлендірілетін түйіршіктер (тифенсульфурон-метил,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ХАРМОНИ, 75% құрғақ ақпа суспензия (тиаметурон-метил,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ХВАСТОКС 750, су ерітіндісі (750 г/л диметиламин тұзы түріндегі МЦПА)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ХИТ, су ерітіндісі (глифосат,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ХЛОМЕКС 48%, эмульсия концентраты (кломазон,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ЧИСТАЛАН, 40%, эмульсия концентраты (2.4-Д+оксим дикамбы)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сулы диспергирлендірілетін түйіршіктер (флукарбазон,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ЭДВАНС, сулы диспергирлендірілетін түйіршіктер (метсульфурон-метил, 391 г/кг+трибенурон-метил, 261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диспергирлендірілетін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ЭЛАМЕТ, зауыттық бинарлы қаптама (2,4-Д қышқылының 2-этилгексил эфирі, 564 г/л + 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ЭЛАНТ ПРЕМИУМ, эмульсия концентраты (2-этилгексил эфирі 2,4-Д қышқылы, 420 г/л+2-этилгексил эфирі дикамбының қышқылы,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ЭЛАНТ, эмульсия концентраты (2-этилгексил эфирі 2,4-Д қышқылы, 564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ЭЛЛАЙ ЛАЙТ, сулы диспергирлендірілетін түйіршіктер (метсульфурон-метил, 391 г/кг + трибенурон-метил, 261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эмульсия концентраты (клопиралидтің 2-этилгексил эфирі,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ЭЛЮМИС 105, майлы дисперсия (мезотрион, 75 г/л+никосульфурон, 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диспергирлендірілетін түйіршіктер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ЭСТАМП, эмульсия концентраты (пендиметалин, 330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ЭСТЕР, 85% эмульсия концентраты (2-этилгексил эфирі түріндегі 2,4-Д қышқылы, 850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ЭСТЕРОН 600, эмульсия концентраты (2-этилгексил эфирі 2,4-Д қышқылы, 905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ЭСТЕРОН, эмульсия концентраты (2-этилгексил эфирі 2,4-Д қышқылы, 850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эмульсия концентраты (2,4-Д дихлорфеноксиуксус қышқылы 2-этилгексил эфирі түрде,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ЭФИРАМ, эмульсия концентраты (2-этилгексил аз ұшатын эфирлер түріндегі 2,4 қышқылы,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 480, су ерітіндісі (калий тұзы түріндегі глифосат қышқылы,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ЕССЕНСЕКОР 70%, сулы диспергирлендірілетін түйіршіктер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су ерітіндісі (2 – этилгексиловый эфир 2,4 дихлорфеноксиуксус-ной кислоты, 820 г/л, Вилловоод Лтд.,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сулы диспергирлендірілетін түйіршіктер (метсульфурон-метил, 600 г/кг, Вилловоод Лтд.,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су ерітіндісі (2,4-Д диметиламинная соль, Пиларквим Лтд.,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өндіріс гербицидтері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СУПЕР,12% эмульсия концентраты (феноксапроп-п-этил, 120 г/л+фенклоразол-этил (антидот),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АРГО, микроэмульсия (80 г/л феноксапроп-п-этил+24 г/л клодинафоп-пропаргил+30 г/л антидот)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2,4-Д қышқылы, 410 г/л+флорасулам, 7,4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БУРАН, 36% су ерітіндісі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ВАЛПАНИДА, 33% эмульсия концентраты (пендиметалин, 330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ВАЛСАГЛИФ, су ерітіндісі (глифосат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ВИРТУОЗ, сулы диспергирлендірілетін түйіршіктер (клопиралид,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ГАЛЛАНТНЫЙ 75%, құрғақ ақпа суспензия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ГОТРИЛ, 24% эмульсия концентраты (оксифлуорфен,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ГРАМИ СУПЕР, эмульсия концентраты (феноксапроп-п-этил, 100 г/л + антидот,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эмульсия концентраты (2,4 дихлорфенокси сірке қышқылының 2-этилгексил эфирі 600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 480, су ерітіндісі (2.4-Д диметиламин тұздары, 357 г/л+дикамба,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су ерітіндісі (2,4 –Д диметиламин тұзы)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коллоидты ерітінді концентраты (2,4-Д қышқылының 2-этилгексил эфирі,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ТОП, микрокапсулаландырылған эмульсия (феноксапроп-П-этил, 90 г/л + клодинафоп-пропаргил, 60 г/л + клоквинтосет-мексил,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ЛИНКОР, суспензия концентраты (метрибузин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ЛОРНЕТ, су ерітіндісі (клопиралид 300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МИУРА, эмульсия концентраты (хизалафоп-п-этил, 125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СУПЕР, эмульсия концентраты (феноксапроп-п-этил, 140 г/л,+клохинтоцет-мексил (антидот) 47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эмульсия концентраты (феноксапроп-п-этил, 140 г/л+(антидот), 35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ОРЕОЛ, 12% эмульсия концентраты (феноксапроп-п-этил,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ПАНТЕРА, 4% эмульсия концентраты (хизалофоп-п-тефурил,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ПРИМАДОННА, суспензиялы эмульсия (2,4-Д қышқылының 2-этилгексил эфирі, 300 г/л+флорасулам, 3,7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РОДАР, 60% суланатын ұнтақ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САННИ, сулы диспергирлендірілетін түйіршіктер,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САФАРИ, майлы дисперсия (хизалофоп-п-этила 50 г/л+имазамокса 38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СТАРТ, 35% эмульсия концентраты (пендиметалин, 350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СТОП, 33% эмульсия концентраты (пендиметалин, 330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ТЕРРА, 4% эмульсия концентраты (хизалофоп-П-тефурил,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су ерітіндісі (500 г/л глифосат қышқылы)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ФЕНИЗАН, су ерітіндісі (дикамба- 360 г/л+хлорсульфурон-22,2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ФОРВАРД, майлы эмульсия концентраты (хизалофоп-п-этил,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ХИЛЕР, майлы эмульсия концентраты (хизалофоп-п-тефурил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ЦЕНТУРИОН, майлы-сулы эмульсия (клодинафоп-пропаргил 240 г/л + клоквинтоцет-мексил антидот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ПРЕМИУМ суспензиялық концентрат концентраты (2-этилгексил эфирі түріндегі 2,4-Д қышқылы, 410 г/л + флорасулам, 7,4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ЭКСТРА 905, эмульсия концентраты (2-этилгексил эфирі түріндегі 2,4-Д қышқылы, 905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ЯГУАР, майлы-сулы эмульсия (феноксапроп-п-этил 69 г/л + мефенпир-диэтил, антидот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суспензиялы концентрат (тидиазурон, 360 г/л + диурон, 180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сулы диспергирлендірілетін түйіршіктер 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г/л+фенклоразол-п-этил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диспергирлендірілетін түйіршіктер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