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a56dc" w14:textId="5ba56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 аумағында көшпелі сауданы жүзеге асыру үшін арнайы бөлінген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2016 жылғы 13 сәуірдегі № 729 қаулысы. Солтүстік Қазақстан облысының Әділет департаментінде 2016 жылғы 12 мамырда N 3734 болып тіркелді. Күші жойылды - Солтүстік Қазақстан облысы Петропавл қаласы әкімдігінің 2018 жылғы 14 мамырдағы № 672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Солтүстік Қазақстан облысы Петропавл қаласы әкімдігінің 14.05.2018 </w:t>
      </w:r>
      <w:r>
        <w:rPr>
          <w:rFonts w:ascii="Times New Roman"/>
          <w:b w:val="false"/>
          <w:i w:val="false"/>
          <w:color w:val="000000"/>
          <w:sz w:val="28"/>
        </w:rPr>
        <w:t>№ 672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"Сауда қызметін реттеу туралы" Қазақстан Республикасының 2004 жылғы 12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Петропавл қаласы аумағында көшпелі сауданы жүзеге асыру үшін арнайы бөлінген орындар белгіленсін,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"Петропавл қаласы аумағында көшпелі сауданы жүзеге асыру үшін арнайы бөлінген орындарды белгілеу туралы" Петропавл қаласы әкімдігінің 2013 жылғы 25 маусымдағы № 1151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(2013 жылғы 12 шілдедегі № 28 "Проспект СК", 2013 жылғы 12 шілдедегі № 28 "Қызылжар Нұры" ресми баспа басылымдарында жарияланған, нормативтік құқықтық актілердің мемлекеттік тіркеу тізілімінде тіркелген № 2304).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Қаулының орындалуын бақылау осы салаға жетекшілік ететін қала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 ресми жариялаған күнінен кейін он күнтізбелік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Петропавл қаласы әкімдігінің 2016 жылғы 13 сәуір № 729 қаулысына қосымша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Петропавл қаласы аумағында көшпелі сауданы жүзеге асыру үшін арнайы бөлінген орындар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7"/>
        <w:gridCol w:w="10433"/>
      </w:tblGrid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</w:t>
            </w:r>
          </w:p>
          <w:bookmarkEnd w:id="2"/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Автодүкендерді және (немесе) шатырларды (павильондарды) орналастыру орындары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және Қазақстан Конституциясы көшелерінің қиылысы, Н.Ф. Погодин атындағы орыс драма театрының алдында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атындағы және Интернациональный көшелерінің қиылысы, "Горгаз-Сервис" жауапкершілігі шектеулі серіктестігі саябағының маңы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атындағы көшесі, Солтүстік Қазақстан облысы бойынша "ҰАҚ филиалы ХҚКО" СҚО бойынша халық үшін мемлекеттік басқару корпорация" жанында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Жұмабаев көшесі, Мағжан Жұмабаев саябағының маңы 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саябағы – Орталық кіреберіс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саябағы, "УФА Ойл.kz" жанармай құю станциясының маңы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және Ыбырай Алтынсарин атындағы көшелерінің қиылысы, "Elle" дүкенінің маңы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және Хименко көшелердің қиылысы, "Славянка" дүкенінің маңы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көшесі, "Экспресс" дүкенінің маңы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көшесі, "Северный" тұрмыстық үйі мен №23 орта мектептің арасында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"/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 көшесі, "Черемушки" дүкенінің маңы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"/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Сәтбаев атындағы көшесі, "Янтарь" дүкенінің маңы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"/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Жәлел Қизатов атындағы көшесі, №2 үйдің маңы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"/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Уәлиханов атындағы көшесі, "Изюминка" дүкенінің маңы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"/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Евней Букетов атындағы және Пушкин көшелерінің қиылысы, "Продукты" дүкенінің маңы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"/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Тауфик Мухамед-Рахимов атындағы көше, Қазақстан Республикасының Денсаулық сақтау министрлігі Солтүстік Қазақстан облысы әкімдігінің шаруашылық жүргізу құқығындағы коммуналдық мемлекеттік кәсіпорнының "№3 қалалық аурухана" маңы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9"/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Нефтепроводная көшесі, Мамандандырылған департамент бөлімі "ҰАҚ филиалының ХҚКО "СҚО бойынша халық үшін мемлекеттік басқару корпорпциясы" маңы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0"/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көшесі, Шаруашылық жүргізу құқығындағы Республикалық мемлекеттік кәсіпорын "СҚМУ жүзу бассейнінің" маңы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