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9d6cc" w14:textId="389d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Аққайың ауданының бюджеті туралы</w:t>
      </w:r>
    </w:p>
    <w:p>
      <w:pPr>
        <w:spacing w:after="0"/>
        <w:ind w:left="0"/>
        <w:jc w:val="both"/>
      </w:pPr>
      <w:r>
        <w:rPr>
          <w:rFonts w:ascii="Times New Roman"/>
          <w:b w:val="false"/>
          <w:i w:val="false"/>
          <w:color w:val="000000"/>
          <w:sz w:val="28"/>
        </w:rPr>
        <w:t>Солтүстік Қазақстан облысы Аққайың ауданының мәслихатының 2016 жылғы 22 желтоқсанда № 8-1 шешімі. Солтүстік Қазақстан облысының Әділет департаментінде 2017 жылғы қаңтарда № 4016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w:t>
      </w:r>
      <w:r>
        <w:rPr>
          <w:rFonts w:ascii="Times New Roman"/>
          <w:b w:val="false"/>
          <w:i w:val="false"/>
          <w:color w:val="000000"/>
          <w:sz w:val="28"/>
        </w:rPr>
        <w:t>6 бабына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Аққайың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келісті сәйкесінше бекітілсін, соның ішінде 2017 жылға мына көлемдерде:</w:t>
      </w:r>
    </w:p>
    <w:bookmarkEnd w:id="1"/>
    <w:p>
      <w:pPr>
        <w:spacing w:after="0"/>
        <w:ind w:left="0"/>
        <w:jc w:val="both"/>
      </w:pPr>
      <w:r>
        <w:rPr>
          <w:rFonts w:ascii="Times New Roman"/>
          <w:b w:val="false"/>
          <w:i w:val="false"/>
          <w:color w:val="000000"/>
          <w:sz w:val="28"/>
        </w:rPr>
        <w:t>
      1) кірістер – 2766099 мың теңге, соның ішінде:</w:t>
      </w:r>
    </w:p>
    <w:bookmarkStart w:name="z9" w:id="2"/>
    <w:p>
      <w:pPr>
        <w:spacing w:after="0"/>
        <w:ind w:left="0"/>
        <w:jc w:val="both"/>
      </w:pPr>
      <w:r>
        <w:rPr>
          <w:rFonts w:ascii="Times New Roman"/>
          <w:b w:val="false"/>
          <w:i w:val="false"/>
          <w:color w:val="000000"/>
          <w:sz w:val="28"/>
        </w:rPr>
        <w:t>
       салықтық түсімдер - 652855 мың теңге,</w:t>
      </w:r>
    </w:p>
    <w:bookmarkEnd w:id="2"/>
    <w:bookmarkStart w:name="z10" w:id="3"/>
    <w:p>
      <w:pPr>
        <w:spacing w:after="0"/>
        <w:ind w:left="0"/>
        <w:jc w:val="both"/>
      </w:pPr>
      <w:r>
        <w:rPr>
          <w:rFonts w:ascii="Times New Roman"/>
          <w:b w:val="false"/>
          <w:i w:val="false"/>
          <w:color w:val="000000"/>
          <w:sz w:val="28"/>
        </w:rPr>
        <w:t>
      салықтық емес түсімдер - 11805 мың теңге,</w:t>
      </w:r>
    </w:p>
    <w:bookmarkEnd w:id="3"/>
    <w:bookmarkStart w:name="z11" w:id="4"/>
    <w:p>
      <w:pPr>
        <w:spacing w:after="0"/>
        <w:ind w:left="0"/>
        <w:jc w:val="both"/>
      </w:pPr>
      <w:r>
        <w:rPr>
          <w:rFonts w:ascii="Times New Roman"/>
          <w:b w:val="false"/>
          <w:i w:val="false"/>
          <w:color w:val="000000"/>
          <w:sz w:val="28"/>
        </w:rPr>
        <w:t>
      негізгі капиталды сатудан түсетін түсімдер – 13092 мың теңге,</w:t>
      </w:r>
    </w:p>
    <w:bookmarkEnd w:id="4"/>
    <w:bookmarkStart w:name="z12" w:id="5"/>
    <w:p>
      <w:pPr>
        <w:spacing w:after="0"/>
        <w:ind w:left="0"/>
        <w:jc w:val="both"/>
      </w:pPr>
      <w:r>
        <w:rPr>
          <w:rFonts w:ascii="Times New Roman"/>
          <w:b w:val="false"/>
          <w:i w:val="false"/>
          <w:color w:val="000000"/>
          <w:sz w:val="28"/>
        </w:rPr>
        <w:t>
      трансферттердің түсімі – 2088347 мың теңге;</w:t>
      </w:r>
    </w:p>
    <w:bookmarkEnd w:id="5"/>
    <w:bookmarkStart w:name="z13" w:id="6"/>
    <w:p>
      <w:pPr>
        <w:spacing w:after="0"/>
        <w:ind w:left="0"/>
        <w:jc w:val="both"/>
      </w:pPr>
      <w:r>
        <w:rPr>
          <w:rFonts w:ascii="Times New Roman"/>
          <w:b w:val="false"/>
          <w:i w:val="false"/>
          <w:color w:val="000000"/>
          <w:sz w:val="28"/>
        </w:rPr>
        <w:t>
      2) шығындар - 2840481,1 мың теңге;</w:t>
      </w:r>
    </w:p>
    <w:bookmarkEnd w:id="6"/>
    <w:bookmarkStart w:name="z14" w:id="7"/>
    <w:p>
      <w:pPr>
        <w:spacing w:after="0"/>
        <w:ind w:left="0"/>
        <w:jc w:val="both"/>
      </w:pPr>
      <w:r>
        <w:rPr>
          <w:rFonts w:ascii="Times New Roman"/>
          <w:b w:val="false"/>
          <w:i w:val="false"/>
          <w:color w:val="000000"/>
          <w:sz w:val="28"/>
        </w:rPr>
        <w:t>
      3) таза бюджеттік кредиттеу – 15086,8 мың теңге, соның ішінде: бюджеттік кредиттер - 23825 мың теңге;</w:t>
      </w:r>
    </w:p>
    <w:bookmarkEnd w:id="7"/>
    <w:bookmarkStart w:name="z15" w:id="8"/>
    <w:p>
      <w:pPr>
        <w:spacing w:after="0"/>
        <w:ind w:left="0"/>
        <w:jc w:val="both"/>
      </w:pPr>
      <w:r>
        <w:rPr>
          <w:rFonts w:ascii="Times New Roman"/>
          <w:b w:val="false"/>
          <w:i w:val="false"/>
          <w:color w:val="000000"/>
          <w:sz w:val="28"/>
        </w:rPr>
        <w:t>
      бюджеттік кредиттерді өтеу - 8738,2 мың теңге;</w:t>
      </w:r>
    </w:p>
    <w:bookmarkEnd w:id="8"/>
    <w:bookmarkStart w:name="z16" w:id="9"/>
    <w:p>
      <w:pPr>
        <w:spacing w:after="0"/>
        <w:ind w:left="0"/>
        <w:jc w:val="both"/>
      </w:pPr>
      <w:r>
        <w:rPr>
          <w:rFonts w:ascii="Times New Roman"/>
          <w:b w:val="false"/>
          <w:i w:val="false"/>
          <w:color w:val="000000"/>
          <w:sz w:val="28"/>
        </w:rPr>
        <w:t>
      4) қаржылық активтермен операциялар бойынша сальдо – 0 мың теңге,</w:t>
      </w:r>
    </w:p>
    <w:bookmarkEnd w:id="9"/>
    <w:bookmarkStart w:name="z17" w:id="10"/>
    <w:p>
      <w:pPr>
        <w:spacing w:after="0"/>
        <w:ind w:left="0"/>
        <w:jc w:val="both"/>
      </w:pPr>
      <w:r>
        <w:rPr>
          <w:rFonts w:ascii="Times New Roman"/>
          <w:b w:val="false"/>
          <w:i w:val="false"/>
          <w:color w:val="000000"/>
          <w:sz w:val="28"/>
        </w:rPr>
        <w:t>
      соның ішінде:</w:t>
      </w:r>
    </w:p>
    <w:bookmarkEnd w:id="10"/>
    <w:bookmarkStart w:name="z18" w:id="11"/>
    <w:p>
      <w:pPr>
        <w:spacing w:after="0"/>
        <w:ind w:left="0"/>
        <w:jc w:val="both"/>
      </w:pPr>
      <w:r>
        <w:rPr>
          <w:rFonts w:ascii="Times New Roman"/>
          <w:b w:val="false"/>
          <w:i w:val="false"/>
          <w:color w:val="000000"/>
          <w:sz w:val="28"/>
        </w:rPr>
        <w:t>
      қаржылық активтерді сатып алу - 0 мың теңге,</w:t>
      </w:r>
    </w:p>
    <w:bookmarkEnd w:id="11"/>
    <w:bookmarkStart w:name="z19" w:id="12"/>
    <w:p>
      <w:pPr>
        <w:spacing w:after="0"/>
        <w:ind w:left="0"/>
        <w:jc w:val="both"/>
      </w:pPr>
      <w:r>
        <w:rPr>
          <w:rFonts w:ascii="Times New Roman"/>
          <w:b w:val="false"/>
          <w:i w:val="false"/>
          <w:color w:val="000000"/>
          <w:sz w:val="28"/>
        </w:rPr>
        <w:t>
      мемлекеттік қаржы активтерін сатудан түскен түсімдер - 0 мың теңге;</w:t>
      </w:r>
    </w:p>
    <w:bookmarkEnd w:id="12"/>
    <w:bookmarkStart w:name="z20" w:id="13"/>
    <w:p>
      <w:pPr>
        <w:spacing w:after="0"/>
        <w:ind w:left="0"/>
        <w:jc w:val="both"/>
      </w:pPr>
      <w:r>
        <w:rPr>
          <w:rFonts w:ascii="Times New Roman"/>
          <w:b w:val="false"/>
          <w:i w:val="false"/>
          <w:color w:val="000000"/>
          <w:sz w:val="28"/>
        </w:rPr>
        <w:t>
      5) бюджет тапшылығы (профициті) - - 89468,9 мың теңге;</w:t>
      </w:r>
    </w:p>
    <w:bookmarkEnd w:id="13"/>
    <w:bookmarkStart w:name="z21" w:id="14"/>
    <w:p>
      <w:pPr>
        <w:spacing w:after="0"/>
        <w:ind w:left="0"/>
        <w:jc w:val="both"/>
      </w:pPr>
      <w:r>
        <w:rPr>
          <w:rFonts w:ascii="Times New Roman"/>
          <w:b w:val="false"/>
          <w:i w:val="false"/>
          <w:color w:val="000000"/>
          <w:sz w:val="28"/>
        </w:rPr>
        <w:t>
      6) бюджет тапшылығын қаржыландыру (профицитін пайдалану) – 8 89468,9 мың теңге, соның ішінде:</w:t>
      </w:r>
    </w:p>
    <w:bookmarkEnd w:id="14"/>
    <w:bookmarkStart w:name="z22" w:id="15"/>
    <w:p>
      <w:pPr>
        <w:spacing w:after="0"/>
        <w:ind w:left="0"/>
        <w:jc w:val="both"/>
      </w:pPr>
      <w:r>
        <w:rPr>
          <w:rFonts w:ascii="Times New Roman"/>
          <w:b w:val="false"/>
          <w:i w:val="false"/>
          <w:color w:val="000000"/>
          <w:sz w:val="28"/>
        </w:rPr>
        <w:t>
      қарыздар түсімі - 23825 мың теңге;</w:t>
      </w:r>
    </w:p>
    <w:bookmarkEnd w:id="15"/>
    <w:bookmarkStart w:name="z23" w:id="16"/>
    <w:p>
      <w:pPr>
        <w:spacing w:after="0"/>
        <w:ind w:left="0"/>
        <w:jc w:val="both"/>
      </w:pPr>
      <w:r>
        <w:rPr>
          <w:rFonts w:ascii="Times New Roman"/>
          <w:b w:val="false"/>
          <w:i w:val="false"/>
          <w:color w:val="000000"/>
          <w:sz w:val="28"/>
        </w:rPr>
        <w:t>
       қарыздарды өтеу – 8738,2 мың теңге;</w:t>
      </w:r>
    </w:p>
    <w:bookmarkEnd w:id="16"/>
    <w:p>
      <w:pPr>
        <w:spacing w:after="0"/>
        <w:ind w:left="0"/>
        <w:jc w:val="both"/>
      </w:pPr>
      <w:r>
        <w:rPr>
          <w:rFonts w:ascii="Times New Roman"/>
          <w:b w:val="false"/>
          <w:i w:val="false"/>
          <w:color w:val="000000"/>
          <w:sz w:val="28"/>
        </w:rPr>
        <w:t>
      ббюджет қаражатының пайдаланылатын қалдықтары – 74382,1 мың т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ауданы мәслихатының 27.11.2017 </w:t>
      </w:r>
      <w:r>
        <w:rPr>
          <w:rFonts w:ascii="Times New Roman"/>
          <w:b w:val="false"/>
          <w:i w:val="false"/>
          <w:color w:val="ff0000"/>
          <w:sz w:val="28"/>
        </w:rPr>
        <w:t>№ 15-1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Аудан бюджетінің кірістері Қазақстан Республикасы 2008 жылғы 4 желтоқсандағы Бюджет кодексіне сәйкес мына салықтық түсімдер есебінен қалыптастырылатыны белгіленсін:</w:t>
      </w:r>
      <w:r>
        <w:br/>
      </w:r>
      <w:r>
        <w:rPr>
          <w:rFonts w:ascii="Times New Roman"/>
          <w:b w:val="false"/>
          <w:i w:val="false"/>
          <w:color w:val="000000"/>
          <w:sz w:val="28"/>
        </w:rPr>
        <w:t xml:space="preserve">
      </w:t>
      </w:r>
      <w:r>
        <w:rPr>
          <w:rFonts w:ascii="Times New Roman"/>
          <w:b w:val="false"/>
          <w:i w:val="false"/>
          <w:color w:val="000000"/>
          <w:sz w:val="28"/>
        </w:rPr>
        <w:t>1) 100 пайыз көлемінде облыстық мәслихат белгілегендей, төлем көзінен салық салынбайтын табыстары бойынша жеке табыс салығы норма бойынша кірістерді бөлу;</w:t>
      </w:r>
      <w:r>
        <w:br/>
      </w:r>
      <w:r>
        <w:rPr>
          <w:rFonts w:ascii="Times New Roman"/>
          <w:b w:val="false"/>
          <w:i w:val="false"/>
          <w:color w:val="000000"/>
          <w:sz w:val="28"/>
        </w:rPr>
        <w:t xml:space="preserve">
      </w:t>
      </w:r>
      <w:r>
        <w:rPr>
          <w:rFonts w:ascii="Times New Roman"/>
          <w:b w:val="false"/>
          <w:i w:val="false"/>
          <w:color w:val="000000"/>
          <w:sz w:val="28"/>
        </w:rPr>
        <w:t>2) 84 пайыз көлемінде облыстық мәслихат белгілегендей, әлеуметтік салық норма бойынша кірістерді бөлу;</w:t>
      </w:r>
      <w:r>
        <w:br/>
      </w:r>
      <w:r>
        <w:rPr>
          <w:rFonts w:ascii="Times New Roman"/>
          <w:b w:val="false"/>
          <w:i w:val="false"/>
          <w:color w:val="000000"/>
          <w:sz w:val="28"/>
        </w:rPr>
        <w:t xml:space="preserve">
      </w:t>
      </w:r>
      <w:r>
        <w:rPr>
          <w:rFonts w:ascii="Times New Roman"/>
          <w:b w:val="false"/>
          <w:i w:val="false"/>
          <w:color w:val="000000"/>
          <w:sz w:val="28"/>
        </w:rPr>
        <w:t>3) жеке және заңды тұлғалар, дара кәсіпкерлер мүлкіне салық;</w:t>
      </w:r>
      <w:r>
        <w:br/>
      </w:r>
      <w:r>
        <w:rPr>
          <w:rFonts w:ascii="Times New Roman"/>
          <w:b w:val="false"/>
          <w:i w:val="false"/>
          <w:color w:val="000000"/>
          <w:sz w:val="28"/>
        </w:rPr>
        <w:t xml:space="preserve">
      </w:t>
      </w:r>
      <w:r>
        <w:rPr>
          <w:rFonts w:ascii="Times New Roman"/>
          <w:b w:val="false"/>
          <w:i w:val="false"/>
          <w:color w:val="000000"/>
          <w:sz w:val="28"/>
        </w:rPr>
        <w:t>4) жер салығы;</w:t>
      </w:r>
      <w:r>
        <w:br/>
      </w:r>
      <w:r>
        <w:rPr>
          <w:rFonts w:ascii="Times New Roman"/>
          <w:b w:val="false"/>
          <w:i w:val="false"/>
          <w:color w:val="000000"/>
          <w:sz w:val="28"/>
        </w:rPr>
        <w:t xml:space="preserve">
      </w:t>
      </w:r>
      <w:r>
        <w:rPr>
          <w:rFonts w:ascii="Times New Roman"/>
          <w:b w:val="false"/>
          <w:i w:val="false"/>
          <w:color w:val="000000"/>
          <w:sz w:val="28"/>
        </w:rPr>
        <w:t xml:space="preserve">5) бірыңғай жер салығы; </w:t>
      </w:r>
      <w:r>
        <w:br/>
      </w:r>
      <w:r>
        <w:rPr>
          <w:rFonts w:ascii="Times New Roman"/>
          <w:b w:val="false"/>
          <w:i w:val="false"/>
          <w:color w:val="000000"/>
          <w:sz w:val="28"/>
        </w:rPr>
        <w:t xml:space="preserve">
      </w:t>
      </w:r>
      <w:r>
        <w:rPr>
          <w:rFonts w:ascii="Times New Roman"/>
          <w:b w:val="false"/>
          <w:i w:val="false"/>
          <w:color w:val="000000"/>
          <w:sz w:val="28"/>
        </w:rPr>
        <w:t>6) көлік құралдарына салық;</w:t>
      </w:r>
      <w:r>
        <w:br/>
      </w:r>
      <w:r>
        <w:rPr>
          <w:rFonts w:ascii="Times New Roman"/>
          <w:b w:val="false"/>
          <w:i w:val="false"/>
          <w:color w:val="000000"/>
          <w:sz w:val="28"/>
        </w:rPr>
        <w:t xml:space="preserve">
      </w:t>
      </w:r>
      <w:r>
        <w:rPr>
          <w:rFonts w:ascii="Times New Roman"/>
          <w:b w:val="false"/>
          <w:i w:val="false"/>
          <w:color w:val="000000"/>
          <w:sz w:val="28"/>
        </w:rPr>
        <w:t>7) тіркелген салық;</w:t>
      </w:r>
      <w:r>
        <w:br/>
      </w:r>
      <w:r>
        <w:rPr>
          <w:rFonts w:ascii="Times New Roman"/>
          <w:b w:val="false"/>
          <w:i w:val="false"/>
          <w:color w:val="000000"/>
          <w:sz w:val="28"/>
        </w:rPr>
        <w:t xml:space="preserve">
      </w:t>
      </w:r>
      <w:r>
        <w:rPr>
          <w:rFonts w:ascii="Times New Roman"/>
          <w:b w:val="false"/>
          <w:i w:val="false"/>
          <w:color w:val="000000"/>
          <w:sz w:val="28"/>
        </w:rPr>
        <w:t>8) бензинге (авиациялықты қоспағанда) және дизель отынына ақциздер;</w:t>
      </w:r>
      <w:r>
        <w:br/>
      </w:r>
      <w:r>
        <w:rPr>
          <w:rFonts w:ascii="Times New Roman"/>
          <w:b w:val="false"/>
          <w:i w:val="false"/>
          <w:color w:val="000000"/>
          <w:sz w:val="28"/>
        </w:rPr>
        <w:t xml:space="preserve">
      </w:t>
      </w:r>
      <w:r>
        <w:rPr>
          <w:rFonts w:ascii="Times New Roman"/>
          <w:b w:val="false"/>
          <w:i w:val="false"/>
          <w:color w:val="000000"/>
          <w:sz w:val="28"/>
        </w:rPr>
        <w:t>9) жер учаскелерін пайдаланғаны үшін төлемақы;</w:t>
      </w:r>
      <w:r>
        <w:br/>
      </w:r>
      <w:r>
        <w:rPr>
          <w:rFonts w:ascii="Times New Roman"/>
          <w:b w:val="false"/>
          <w:i w:val="false"/>
          <w:color w:val="000000"/>
          <w:sz w:val="28"/>
        </w:rPr>
        <w:t xml:space="preserve">
      </w:t>
      </w:r>
      <w:r>
        <w:rPr>
          <w:rFonts w:ascii="Times New Roman"/>
          <w:b w:val="false"/>
          <w:i w:val="false"/>
          <w:color w:val="000000"/>
          <w:sz w:val="28"/>
        </w:rPr>
        <w:t>10) дара кәсiпкерлiктерді мемлекеттік тіркегені үшін алым;</w:t>
      </w:r>
      <w:r>
        <w:br/>
      </w:r>
      <w:r>
        <w:rPr>
          <w:rFonts w:ascii="Times New Roman"/>
          <w:b w:val="false"/>
          <w:i w:val="false"/>
          <w:color w:val="000000"/>
          <w:sz w:val="28"/>
        </w:rPr>
        <w:t xml:space="preserve">
      </w:t>
      </w:r>
      <w:r>
        <w:rPr>
          <w:rFonts w:ascii="Times New Roman"/>
          <w:b w:val="false"/>
          <w:i w:val="false"/>
          <w:color w:val="000000"/>
          <w:sz w:val="28"/>
        </w:rPr>
        <w:t>11) қызметтің жекелеген түрлерiмен айналысу құқығы үшiн лицензиялық алым;</w:t>
      </w:r>
      <w:r>
        <w:br/>
      </w:r>
      <w:r>
        <w:rPr>
          <w:rFonts w:ascii="Times New Roman"/>
          <w:b w:val="false"/>
          <w:i w:val="false"/>
          <w:color w:val="000000"/>
          <w:sz w:val="28"/>
        </w:rPr>
        <w:t xml:space="preserve">
      </w:t>
      </w:r>
      <w:r>
        <w:rPr>
          <w:rFonts w:ascii="Times New Roman"/>
          <w:b w:val="false"/>
          <w:i w:val="false"/>
          <w:color w:val="000000"/>
          <w:sz w:val="28"/>
        </w:rPr>
        <w:t>12) заңды тұлғаларды мемлекеттік тіркеу және филиалдардан мен өкілдерді есептік тіркегені, сондай-ақ оларды қайта тіркегені үшін алым;</w:t>
      </w:r>
      <w:r>
        <w:br/>
      </w:r>
      <w:r>
        <w:rPr>
          <w:rFonts w:ascii="Times New Roman"/>
          <w:b w:val="false"/>
          <w:i w:val="false"/>
          <w:color w:val="000000"/>
          <w:sz w:val="28"/>
        </w:rPr>
        <w:t xml:space="preserve">
      </w:t>
      </w:r>
      <w:r>
        <w:rPr>
          <w:rFonts w:ascii="Times New Roman"/>
          <w:b w:val="false"/>
          <w:i w:val="false"/>
          <w:color w:val="000000"/>
          <w:sz w:val="28"/>
        </w:rPr>
        <w:t xml:space="preserve">13) жылжымалы мүлік кепілін және кеменің немесе жасалып жатқан кеменің ипотекасын мемлекеттік тіркегені үшін алым; </w:t>
      </w:r>
      <w:r>
        <w:br/>
      </w:r>
      <w:r>
        <w:rPr>
          <w:rFonts w:ascii="Times New Roman"/>
          <w:b w:val="false"/>
          <w:i w:val="false"/>
          <w:color w:val="000000"/>
          <w:sz w:val="28"/>
        </w:rPr>
        <w:t xml:space="preserve">
      </w:t>
      </w:r>
      <w:r>
        <w:rPr>
          <w:rFonts w:ascii="Times New Roman"/>
          <w:b w:val="false"/>
          <w:i w:val="false"/>
          <w:color w:val="000000"/>
          <w:sz w:val="28"/>
        </w:rPr>
        <w:t>14) көлік құралдарын мемлекеттік тіркегені, сондай-ақ кайта тіркегені үшін алым;</w:t>
      </w:r>
      <w:r>
        <w:br/>
      </w:r>
      <w:r>
        <w:rPr>
          <w:rFonts w:ascii="Times New Roman"/>
          <w:b w:val="false"/>
          <w:i w:val="false"/>
          <w:color w:val="000000"/>
          <w:sz w:val="28"/>
        </w:rPr>
        <w:t xml:space="preserve">
      </w:t>
      </w:r>
      <w:r>
        <w:rPr>
          <w:rFonts w:ascii="Times New Roman"/>
          <w:b w:val="false"/>
          <w:i w:val="false"/>
          <w:color w:val="000000"/>
          <w:sz w:val="28"/>
        </w:rPr>
        <w:t xml:space="preserve">15) жылжымайтын мүлікке құқықтарды мемлекеттік тіркегені үшін алым; </w:t>
      </w:r>
      <w:r>
        <w:br/>
      </w:r>
      <w:r>
        <w:rPr>
          <w:rFonts w:ascii="Times New Roman"/>
          <w:b w:val="false"/>
          <w:i w:val="false"/>
          <w:color w:val="000000"/>
          <w:sz w:val="28"/>
        </w:rPr>
        <w:t xml:space="preserve">
      </w:t>
      </w:r>
      <w:r>
        <w:rPr>
          <w:rFonts w:ascii="Times New Roman"/>
          <w:b w:val="false"/>
          <w:i w:val="false"/>
          <w:color w:val="000000"/>
          <w:sz w:val="28"/>
        </w:rPr>
        <w:t>16)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xml:space="preserve">
      </w:t>
      </w:r>
      <w:r>
        <w:rPr>
          <w:rFonts w:ascii="Times New Roman"/>
          <w:b w:val="false"/>
          <w:i w:val="false"/>
          <w:color w:val="000000"/>
          <w:sz w:val="28"/>
        </w:rPr>
        <w:t>17) сыртқы (көрнекті) жарнаманы аудандық манызы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ұй-жайлардың шегінен тыс ашық кеңістікке және ауданда тіркелген көлік құралдарында орналастырғаны үшін төлемақыны қоспағанда, сыртқы (көрнекті) жарнаманы облыстық маңызы бар қаладағы ұй-жайлардың шегінен тыс ашық кеңістікке және облыстық маңызы бар қалада тіркелген көлік құралдарында орналастырғаны үшін төлемақы.</w:t>
      </w:r>
      <w:r>
        <w:br/>
      </w:r>
      <w:r>
        <w:rPr>
          <w:rFonts w:ascii="Times New Roman"/>
          <w:b w:val="false"/>
          <w:i w:val="false"/>
          <w:color w:val="000000"/>
          <w:sz w:val="28"/>
        </w:rPr>
        <w:t xml:space="preserve">
      </w:t>
      </w:r>
      <w:r>
        <w:rPr>
          <w:rFonts w:ascii="Times New Roman"/>
          <w:b w:val="false"/>
          <w:i w:val="false"/>
          <w:color w:val="000000"/>
          <w:sz w:val="28"/>
        </w:rPr>
        <w:t>3. Аудан бюджетінің кірістері мына салықтық емес түсімдер есебінен қалыптастырылатыны белгіленсін:</w:t>
      </w:r>
      <w:r>
        <w:br/>
      </w:r>
      <w:r>
        <w:rPr>
          <w:rFonts w:ascii="Times New Roman"/>
          <w:b w:val="false"/>
          <w:i w:val="false"/>
          <w:color w:val="000000"/>
          <w:sz w:val="28"/>
        </w:rPr>
        <w:t xml:space="preserve">
      </w:t>
      </w:r>
      <w:r>
        <w:rPr>
          <w:rFonts w:ascii="Times New Roman"/>
          <w:b w:val="false"/>
          <w:i w:val="false"/>
          <w:color w:val="000000"/>
          <w:sz w:val="28"/>
        </w:rPr>
        <w:t>1) коммуналдық меншіктен түсетін кірістер:</w:t>
      </w:r>
      <w:r>
        <w:br/>
      </w:r>
      <w:r>
        <w:rPr>
          <w:rFonts w:ascii="Times New Roman"/>
          <w:b w:val="false"/>
          <w:i w:val="false"/>
          <w:color w:val="000000"/>
          <w:sz w:val="28"/>
        </w:rPr>
        <w:t xml:space="preserve">
      </w:t>
      </w:r>
      <w:r>
        <w:rPr>
          <w:rFonts w:ascii="Times New Roman"/>
          <w:b w:val="false"/>
          <w:i w:val="false"/>
          <w:color w:val="000000"/>
          <w:sz w:val="28"/>
        </w:rPr>
        <w:t>аудандық маңызы бар қала, ауыл, кент,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w:t>
      </w:r>
      <w:r>
        <w:br/>
      </w:r>
      <w:r>
        <w:rPr>
          <w:rFonts w:ascii="Times New Roman"/>
          <w:b w:val="false"/>
          <w:i w:val="false"/>
          <w:color w:val="000000"/>
          <w:sz w:val="28"/>
        </w:rPr>
        <w:t xml:space="preserve">
      </w:t>
      </w:r>
      <w:r>
        <w:rPr>
          <w:rFonts w:ascii="Times New Roman"/>
          <w:b w:val="false"/>
          <w:i w:val="false"/>
          <w:color w:val="000000"/>
          <w:sz w:val="28"/>
        </w:rPr>
        <w:t>ауданның бюджетінен берілген кредиттер бойынша сыйақылар;</w:t>
      </w:r>
      <w:r>
        <w:br/>
      </w:r>
      <w:r>
        <w:rPr>
          <w:rFonts w:ascii="Times New Roman"/>
          <w:b w:val="false"/>
          <w:i w:val="false"/>
          <w:color w:val="000000"/>
          <w:sz w:val="28"/>
        </w:rPr>
        <w:t xml:space="preserve">
      </w:t>
      </w:r>
      <w:r>
        <w:rPr>
          <w:rFonts w:ascii="Times New Roman"/>
          <w:b w:val="false"/>
          <w:i w:val="false"/>
          <w:color w:val="000000"/>
          <w:sz w:val="28"/>
        </w:rPr>
        <w:t>ауданның коммуналдық меншігінен түсетін басқа да кірістер;</w:t>
      </w:r>
      <w:r>
        <w:br/>
      </w:r>
      <w:r>
        <w:rPr>
          <w:rFonts w:ascii="Times New Roman"/>
          <w:b w:val="false"/>
          <w:i w:val="false"/>
          <w:color w:val="000000"/>
          <w:sz w:val="28"/>
        </w:rPr>
        <w:t xml:space="preserve">
      </w:t>
      </w:r>
      <w:r>
        <w:rPr>
          <w:rFonts w:ascii="Times New Roman"/>
          <w:b w:val="false"/>
          <w:i w:val="false"/>
          <w:color w:val="000000"/>
          <w:sz w:val="28"/>
        </w:rPr>
        <w:t>2) аудан бюджетіне түсетін басқа да салықтық емес түсімдер.</w:t>
      </w:r>
      <w:r>
        <w:br/>
      </w:r>
      <w:r>
        <w:rPr>
          <w:rFonts w:ascii="Times New Roman"/>
          <w:b w:val="false"/>
          <w:i w:val="false"/>
          <w:color w:val="000000"/>
          <w:sz w:val="28"/>
        </w:rPr>
        <w:t xml:space="preserve">
      </w:t>
      </w:r>
      <w:r>
        <w:rPr>
          <w:rFonts w:ascii="Times New Roman"/>
          <w:b w:val="false"/>
          <w:i w:val="false"/>
          <w:color w:val="000000"/>
          <w:sz w:val="28"/>
        </w:rPr>
        <w:t>4. Аудан бюджетінің кірісі мынадай негізгі капиталды сатудан түсетін түсімдер есебінен қалыптастырылатыны белгіленсін:</w:t>
      </w:r>
      <w:r>
        <w:br/>
      </w:r>
      <w:r>
        <w:rPr>
          <w:rFonts w:ascii="Times New Roman"/>
          <w:b w:val="false"/>
          <w:i w:val="false"/>
          <w:color w:val="000000"/>
          <w:sz w:val="28"/>
        </w:rPr>
        <w:t xml:space="preserve">
      </w:t>
      </w:r>
      <w:r>
        <w:rPr>
          <w:rFonts w:ascii="Times New Roman"/>
          <w:b w:val="false"/>
          <w:i w:val="false"/>
          <w:color w:val="000000"/>
          <w:sz w:val="28"/>
        </w:rPr>
        <w:t>1) аудан бюджетінен қаржыландырылатын мемлекеттік мекемелерге бекітіліп берілген мемлекеттік мүлікті сатудан түсетін ақша;</w:t>
      </w:r>
      <w:r>
        <w:br/>
      </w:r>
      <w:r>
        <w:rPr>
          <w:rFonts w:ascii="Times New Roman"/>
          <w:b w:val="false"/>
          <w:i w:val="false"/>
          <w:color w:val="000000"/>
          <w:sz w:val="28"/>
        </w:rPr>
        <w:t xml:space="preserve">
      </w:t>
      </w:r>
      <w:r>
        <w:rPr>
          <w:rFonts w:ascii="Times New Roman"/>
          <w:b w:val="false"/>
          <w:i w:val="false"/>
          <w:color w:val="000000"/>
          <w:sz w:val="28"/>
        </w:rPr>
        <w:t xml:space="preserve">2) ауыл шаруашылығы мақсатындағы жер учаскелерінен қоспағанда, жер учаскелерінен сатудан түсетін түсімдер. </w:t>
      </w:r>
      <w:r>
        <w:br/>
      </w:r>
      <w:r>
        <w:rPr>
          <w:rFonts w:ascii="Times New Roman"/>
          <w:b w:val="false"/>
          <w:i w:val="false"/>
          <w:color w:val="000000"/>
          <w:sz w:val="28"/>
        </w:rPr>
        <w:t xml:space="preserve">
      </w:t>
      </w:r>
      <w:r>
        <w:rPr>
          <w:rFonts w:ascii="Times New Roman"/>
          <w:b w:val="false"/>
          <w:i w:val="false"/>
          <w:color w:val="000000"/>
          <w:sz w:val="28"/>
        </w:rPr>
        <w:t>5. Облыстық бюджетінен аудан бюджетіне берілетін сомасы 1963808 мың теңге бюджеттік субвенция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4 қосымшаға</w:t>
      </w:r>
      <w:r>
        <w:rPr>
          <w:rFonts w:ascii="Times New Roman"/>
          <w:b w:val="false"/>
          <w:i w:val="false"/>
          <w:color w:val="000000"/>
          <w:sz w:val="28"/>
        </w:rPr>
        <w:t xml:space="preserve"> сәйкес жергілікті өзін-өзі басқарудың функцияларын іске асыру үшін жергілікті өзін-өзі басқару органдарына трансферттер сомасы 5596 мың теңге бөлінсін.</w:t>
      </w:r>
      <w:r>
        <w:br/>
      </w:r>
      <w:r>
        <w:rPr>
          <w:rFonts w:ascii="Times New Roman"/>
          <w:b w:val="false"/>
          <w:i w:val="false"/>
          <w:color w:val="000000"/>
          <w:sz w:val="28"/>
        </w:rPr>
        <w:t xml:space="preserve">
      </w:t>
      </w:r>
      <w:r>
        <w:rPr>
          <w:rFonts w:ascii="Times New Roman"/>
          <w:b w:val="false"/>
          <w:i w:val="false"/>
          <w:color w:val="000000"/>
          <w:sz w:val="28"/>
        </w:rPr>
        <w:t>7. 2017 жылға арналған аудан бюджетінде нысаналы трансферттер жалпы сомасы 124539 мың теңге есепке алынсын, соның ішінде дамытуына 13000 мың теңге ескерілсін:</w:t>
      </w:r>
      <w:r>
        <w:br/>
      </w:r>
      <w:r>
        <w:rPr>
          <w:rFonts w:ascii="Times New Roman"/>
          <w:b w:val="false"/>
          <w:i w:val="false"/>
          <w:color w:val="000000"/>
          <w:sz w:val="28"/>
        </w:rPr>
        <w:t xml:space="preserve">
      </w:t>
      </w:r>
      <w:r>
        <w:rPr>
          <w:rFonts w:ascii="Times New Roman"/>
          <w:b w:val="false"/>
          <w:i w:val="false"/>
          <w:color w:val="000000"/>
          <w:sz w:val="28"/>
        </w:rPr>
        <w:t>1) тілдік курстар бойынша тағылымдамадан өткен мұғалімдерге қосымша ақы төлеуге 0 мың теңге;</w:t>
      </w:r>
      <w:r>
        <w:br/>
      </w:r>
      <w:r>
        <w:rPr>
          <w:rFonts w:ascii="Times New Roman"/>
          <w:b w:val="false"/>
          <w:i w:val="false"/>
          <w:color w:val="000000"/>
          <w:sz w:val="28"/>
        </w:rPr>
        <w:t xml:space="preserve">
      </w:t>
      </w:r>
      <w:r>
        <w:rPr>
          <w:rFonts w:ascii="Times New Roman"/>
          <w:b w:val="false"/>
          <w:i w:val="false"/>
          <w:color w:val="000000"/>
          <w:sz w:val="28"/>
        </w:rPr>
        <w:t>2) оқу кезеңінде негізгі қызметкерді алмастырғаны үшін мұғалімдерге қосымша ақы төлеуге 8049 мың теңге;</w:t>
      </w:r>
      <w:r>
        <w:br/>
      </w:r>
      <w:r>
        <w:rPr>
          <w:rFonts w:ascii="Times New Roman"/>
          <w:b w:val="false"/>
          <w:i w:val="false"/>
          <w:color w:val="000000"/>
          <w:sz w:val="28"/>
        </w:rPr>
        <w:t xml:space="preserve">
      3) </w:t>
      </w:r>
      <w:r>
        <w:rPr>
          <w:rFonts w:ascii="Times New Roman"/>
          <w:b w:val="false"/>
          <w:i w:val="false"/>
          <w:color w:val="000000"/>
          <w:sz w:val="28"/>
        </w:rPr>
        <w:t>"Өрлеу" жобасы бойынша шартты ақшалай көмекті ендіруге 4834,2 мың теңге, соның ішінде:</w:t>
      </w:r>
      <w:r>
        <w:br/>
      </w:r>
      <w:r>
        <w:rPr>
          <w:rFonts w:ascii="Times New Roman"/>
          <w:b w:val="false"/>
          <w:i w:val="false"/>
          <w:color w:val="000000"/>
          <w:sz w:val="28"/>
        </w:rPr>
        <w:t>
      "Өрлеу" жобасы бойынша шартты ақшалай көмекті төлеуге 2743,2 мың теңге;</w:t>
      </w:r>
      <w:r>
        <w:br/>
      </w:r>
      <w:r>
        <w:rPr>
          <w:rFonts w:ascii="Times New Roman"/>
          <w:b w:val="false"/>
          <w:i w:val="false"/>
          <w:color w:val="000000"/>
          <w:sz w:val="28"/>
        </w:rPr>
        <w:t>
       ассистенттерге еңбекақы төлеуіне 1207,0 мың теңге;</w:t>
      </w:r>
      <w:r>
        <w:br/>
      </w:r>
      <w:r>
        <w:rPr>
          <w:rFonts w:ascii="Times New Roman"/>
          <w:b w:val="false"/>
          <w:i w:val="false"/>
          <w:color w:val="000000"/>
          <w:sz w:val="28"/>
        </w:rPr>
        <w:t>
       кеңес берушілерге еңбекақы төлеуіне 884,0 мың теңге;</w:t>
      </w:r>
      <w:r>
        <w:br/>
      </w:r>
      <w:r>
        <w:rPr>
          <w:rFonts w:ascii="Times New Roman"/>
          <w:b w:val="false"/>
          <w:i w:val="false"/>
          <w:color w:val="000000"/>
          <w:sz w:val="28"/>
        </w:rPr>
        <w:t>
</w:t>
      </w:r>
    </w:p>
    <w:bookmarkStart w:name="z64" w:id="17"/>
    <w:p>
      <w:pPr>
        <w:spacing w:after="0"/>
        <w:ind w:left="0"/>
        <w:jc w:val="both"/>
      </w:pPr>
      <w:r>
        <w:rPr>
          <w:rFonts w:ascii="Times New Roman"/>
          <w:b w:val="false"/>
          <w:i w:val="false"/>
          <w:color w:val="000000"/>
          <w:sz w:val="28"/>
        </w:rPr>
        <w:t>
      4) "Қазақстан Республикасындағы мүгедектердің құқықтарын қамтамасыз ету және өмір сүру сапасын жақсарту жөніндегі 2012-2018 жылдарға арналған іс-шаралар жоспарының үшінші кезеңін (2016-2018 жылдар) бекіту туралы" Қазақстан Республикасы Үкіметінің 2016 жылғы 14 сәуірдегі № 213 қаулысымен бекітілген, мүгедектердің құқықтарын қамтамасыз ету және өмір сүру сапасын жақсарту жөніндегі 2012-2018 жылдарға арналған іс-шаралар жоспарын іске асыруға 5656,4 мың теңге, соның ішінде:</w:t>
      </w:r>
    </w:p>
    <w:bookmarkEnd w:id="17"/>
    <w:bookmarkStart w:name="z39" w:id="18"/>
    <w:p>
      <w:pPr>
        <w:spacing w:after="0"/>
        <w:ind w:left="0"/>
        <w:jc w:val="both"/>
      </w:pPr>
      <w:r>
        <w:rPr>
          <w:rFonts w:ascii="Times New Roman"/>
          <w:b w:val="false"/>
          <w:i w:val="false"/>
          <w:color w:val="000000"/>
          <w:sz w:val="28"/>
        </w:rPr>
        <w:t>
       мүгедектерге қызмет көрсетуге бағдарланған ұйымдардың жерінде жол белгілерін және жол нұсқауларды орнатуға 108 мың теңге;</w:t>
      </w:r>
    </w:p>
    <w:bookmarkEnd w:id="18"/>
    <w:bookmarkStart w:name="z40" w:id="19"/>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ұлғайтуына 5108,4 мың теңге;</w:t>
      </w:r>
    </w:p>
    <w:bookmarkEnd w:id="19"/>
    <w:p>
      <w:pPr>
        <w:spacing w:after="0"/>
        <w:ind w:left="0"/>
        <w:jc w:val="both"/>
      </w:pPr>
      <w:r>
        <w:rPr>
          <w:rFonts w:ascii="Times New Roman"/>
          <w:b w:val="false"/>
          <w:i w:val="false"/>
          <w:color w:val="000000"/>
          <w:sz w:val="28"/>
        </w:rPr>
        <w:t>
       ыммен сөйлесу мамандардың қызмет көрсетуіне 440 мың теңге;</w:t>
      </w:r>
    </w:p>
    <w:bookmarkStart w:name="z65" w:id="20"/>
    <w:p>
      <w:pPr>
        <w:spacing w:after="0"/>
        <w:ind w:left="0"/>
        <w:jc w:val="both"/>
      </w:pPr>
      <w:r>
        <w:rPr>
          <w:rFonts w:ascii="Times New Roman"/>
          <w:b w:val="false"/>
          <w:i w:val="false"/>
          <w:color w:val="000000"/>
          <w:sz w:val="28"/>
        </w:rPr>
        <w:t>
      5)</w:t>
      </w:r>
      <w:r>
        <w:rPr>
          <w:rFonts w:ascii="Times New Roman"/>
          <w:b w:val="false"/>
          <w:i w:val="false"/>
          <w:color w:val="000000"/>
          <w:sz w:val="28"/>
        </w:rPr>
        <w:t xml:space="preserve"> еңбек нарығын дамытуына 13539,7 мың теңге, соның ішінде:</w:t>
      </w:r>
    </w:p>
    <w:bookmarkEnd w:id="20"/>
    <w:bookmarkStart w:name="z44" w:id="21"/>
    <w:p>
      <w:pPr>
        <w:spacing w:after="0"/>
        <w:ind w:left="0"/>
        <w:jc w:val="both"/>
      </w:pPr>
      <w:r>
        <w:rPr>
          <w:rFonts w:ascii="Times New Roman"/>
          <w:b w:val="false"/>
          <w:i w:val="false"/>
          <w:color w:val="000000"/>
          <w:sz w:val="28"/>
        </w:rPr>
        <w:t>
       жалақыны ішінара субсидиялауға - 4710 мың теңге;</w:t>
      </w:r>
    </w:p>
    <w:bookmarkEnd w:id="21"/>
    <w:bookmarkStart w:name="z45" w:id="22"/>
    <w:p>
      <w:pPr>
        <w:spacing w:after="0"/>
        <w:ind w:left="0"/>
        <w:jc w:val="both"/>
      </w:pPr>
      <w:r>
        <w:rPr>
          <w:rFonts w:ascii="Times New Roman"/>
          <w:b w:val="false"/>
          <w:i w:val="false"/>
          <w:color w:val="000000"/>
          <w:sz w:val="28"/>
        </w:rPr>
        <w:t xml:space="preserve">
       көшуге арналған субсидиялар беру - 5082,7 мың теңге; </w:t>
      </w:r>
    </w:p>
    <w:bookmarkEnd w:id="22"/>
    <w:bookmarkStart w:name="z69" w:id="23"/>
    <w:p>
      <w:pPr>
        <w:spacing w:after="0"/>
        <w:ind w:left="0"/>
        <w:jc w:val="both"/>
      </w:pPr>
      <w:r>
        <w:rPr>
          <w:rFonts w:ascii="Times New Roman"/>
          <w:b w:val="false"/>
          <w:i w:val="false"/>
          <w:color w:val="000000"/>
          <w:sz w:val="28"/>
        </w:rPr>
        <w:t>
       жастар тәжірибесіне -3747 мың теңге;</w:t>
      </w:r>
    </w:p>
    <w:bookmarkEnd w:id="23"/>
    <w:bookmarkStart w:name="z71" w:id="24"/>
    <w:p>
      <w:pPr>
        <w:spacing w:after="0"/>
        <w:ind w:left="0"/>
        <w:jc w:val="both"/>
      </w:pPr>
      <w:r>
        <w:rPr>
          <w:rFonts w:ascii="Times New Roman"/>
          <w:b w:val="false"/>
          <w:i w:val="false"/>
          <w:color w:val="000000"/>
          <w:sz w:val="28"/>
        </w:rPr>
        <w:t>
      6) ауданның маңызы бар жолдарын ағымдағы жөндеуіне 10715,1 мың теңге, соның ішінде:</w:t>
      </w:r>
    </w:p>
    <w:bookmarkEnd w:id="24"/>
    <w:p>
      <w:pPr>
        <w:spacing w:after="0"/>
        <w:ind w:left="0"/>
        <w:jc w:val="both"/>
      </w:pPr>
      <w:r>
        <w:rPr>
          <w:rFonts w:ascii="Times New Roman"/>
          <w:b w:val="false"/>
          <w:i w:val="false"/>
          <w:color w:val="000000"/>
          <w:sz w:val="28"/>
        </w:rPr>
        <w:t>
      "Кучковка ауылының кіреберіс жолы" аудандық маңызы бар көлік жолдарын қиыршық тас жамылғысымен ағымдағы жөндеуіне 7520,7 мың теңге;</w:t>
      </w:r>
    </w:p>
    <w:bookmarkStart w:name="z72" w:id="25"/>
    <w:p>
      <w:pPr>
        <w:spacing w:after="0"/>
        <w:ind w:left="0"/>
        <w:jc w:val="both"/>
      </w:pPr>
      <w:r>
        <w:rPr>
          <w:rFonts w:ascii="Times New Roman"/>
          <w:b w:val="false"/>
          <w:i w:val="false"/>
          <w:color w:val="000000"/>
          <w:sz w:val="28"/>
        </w:rPr>
        <w:t>
      "Власовка ауылының кіреберіс жолы" аудандық маңызы бар көлік жолдарын қиыршық тас жамылғысымен ағымдағы жөндеуіне 3194,4 мың теңге;</w:t>
      </w:r>
    </w:p>
    <w:bookmarkEnd w:id="25"/>
    <w:bookmarkStart w:name="z74" w:id="26"/>
    <w:p>
      <w:pPr>
        <w:spacing w:after="0"/>
        <w:ind w:left="0"/>
        <w:jc w:val="both"/>
      </w:pPr>
      <w:r>
        <w:rPr>
          <w:rFonts w:ascii="Times New Roman"/>
          <w:b w:val="false"/>
          <w:i w:val="false"/>
          <w:color w:val="000000"/>
          <w:sz w:val="28"/>
        </w:rPr>
        <w:t>
      7) нәтижелі жұмыспен қамтуды және жаппай кәсіпкерлікті дамыту аясында іс-шараларды іске асыруына 29234,8 мың теңге, соның ішінде:</w:t>
      </w:r>
    </w:p>
    <w:bookmarkEnd w:id="26"/>
    <w:bookmarkStart w:name="z49" w:id="27"/>
    <w:p>
      <w:pPr>
        <w:spacing w:after="0"/>
        <w:ind w:left="0"/>
        <w:jc w:val="both"/>
      </w:pPr>
      <w:r>
        <w:rPr>
          <w:rFonts w:ascii="Times New Roman"/>
          <w:b w:val="false"/>
          <w:i w:val="false"/>
          <w:color w:val="000000"/>
          <w:sz w:val="28"/>
        </w:rPr>
        <w:t>
       оралмандар мен көныс аударушылыр үшін тұрғын үйді жалдау (жалға алу) бойынша шығындарды өтеуге субсидия – 6779,6 мың теңге;</w:t>
      </w:r>
    </w:p>
    <w:bookmarkEnd w:id="27"/>
    <w:bookmarkStart w:name="z75" w:id="28"/>
    <w:p>
      <w:pPr>
        <w:spacing w:after="0"/>
        <w:ind w:left="0"/>
        <w:jc w:val="both"/>
      </w:pPr>
      <w:r>
        <w:rPr>
          <w:rFonts w:ascii="Times New Roman"/>
          <w:b w:val="false"/>
          <w:i w:val="false"/>
          <w:color w:val="000000"/>
          <w:sz w:val="28"/>
        </w:rPr>
        <w:t>
       тез дайындау орталықтарында оқытуды косканда, жұмыс кадрларын еңбек нарығында талап ететін кәсіпкерліктерді қысқа мерзімді оқытуға – 21695 мың теңге;</w:t>
      </w:r>
    </w:p>
    <w:bookmarkEnd w:id="28"/>
    <w:bookmarkStart w:name="z76" w:id="29"/>
    <w:p>
      <w:pPr>
        <w:spacing w:after="0"/>
        <w:ind w:left="0"/>
        <w:jc w:val="both"/>
      </w:pPr>
      <w:r>
        <w:rPr>
          <w:rFonts w:ascii="Times New Roman"/>
          <w:b w:val="false"/>
          <w:i w:val="false"/>
          <w:color w:val="000000"/>
          <w:sz w:val="28"/>
        </w:rPr>
        <w:t>
      8) қызметтік автокөлік сатып алуына 15000 мың теңге;</w:t>
      </w:r>
    </w:p>
    <w:bookmarkEnd w:id="29"/>
    <w:bookmarkStart w:name="z77" w:id="30"/>
    <w:p>
      <w:pPr>
        <w:spacing w:after="0"/>
        <w:ind w:left="0"/>
        <w:jc w:val="both"/>
      </w:pPr>
      <w:r>
        <w:rPr>
          <w:rFonts w:ascii="Times New Roman"/>
          <w:b w:val="false"/>
          <w:i w:val="false"/>
          <w:color w:val="000000"/>
          <w:sz w:val="28"/>
        </w:rPr>
        <w:t>
      9) электрондық оқулықтарды сатып алуына 2000 мың теңге;</w:t>
      </w:r>
    </w:p>
    <w:bookmarkEnd w:id="30"/>
    <w:bookmarkStart w:name="z78" w:id="31"/>
    <w:p>
      <w:pPr>
        <w:spacing w:after="0"/>
        <w:ind w:left="0"/>
        <w:jc w:val="both"/>
      </w:pPr>
      <w:r>
        <w:rPr>
          <w:rFonts w:ascii="Times New Roman"/>
          <w:b w:val="false"/>
          <w:i w:val="false"/>
          <w:color w:val="000000"/>
          <w:sz w:val="28"/>
        </w:rPr>
        <w:t>
      10) Астана қаласына халықаралық мамандандырылған көрмеге "ЭКСПО-2017" окушыларды жіберуге 6705 мың теңге;</w:t>
      </w:r>
    </w:p>
    <w:bookmarkEnd w:id="31"/>
    <w:p>
      <w:pPr>
        <w:spacing w:after="0"/>
        <w:ind w:left="0"/>
        <w:jc w:val="both"/>
      </w:pPr>
      <w:r>
        <w:rPr>
          <w:rFonts w:ascii="Times New Roman"/>
          <w:b w:val="false"/>
          <w:i w:val="false"/>
          <w:color w:val="000000"/>
          <w:sz w:val="28"/>
        </w:rPr>
        <w:t>
      11) энзоотиялық ауруларына қарсы профилактикалық іс-шаралар өткізуіне 1160 мың теңге;</w:t>
      </w:r>
    </w:p>
    <w:p>
      <w:pPr>
        <w:spacing w:after="0"/>
        <w:ind w:left="0"/>
        <w:jc w:val="both"/>
      </w:pPr>
      <w:r>
        <w:rPr>
          <w:rFonts w:ascii="Times New Roman"/>
          <w:b w:val="false"/>
          <w:i w:val="false"/>
          <w:color w:val="000000"/>
          <w:sz w:val="28"/>
        </w:rPr>
        <w:t>
      12) оқулықтарды сатып алу және жеткізуге 14797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алынып тасталды - Солтүстік Қазақстан облысы Аққайың ауданы мәслихатының 22.06.2017 </w:t>
      </w:r>
      <w:r>
        <w:rPr>
          <w:rFonts w:ascii="Times New Roman"/>
          <w:b w:val="false"/>
          <w:i w:val="false"/>
          <w:color w:val="ff0000"/>
          <w:sz w:val="28"/>
        </w:rPr>
        <w:t>№ 12-1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14) алынып тасталды - Солтүстік Қазақстан облысы Аққайың ауданы мәслихатының 22.06.2017 </w:t>
      </w:r>
      <w:r>
        <w:rPr>
          <w:rFonts w:ascii="Times New Roman"/>
          <w:b w:val="false"/>
          <w:i w:val="false"/>
          <w:color w:val="ff0000"/>
          <w:sz w:val="28"/>
        </w:rPr>
        <w:t>№ 12-1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15) алынып тасталды - Солтүстік Қазақстан облысы Аққайың ауданы мәслихатының 22.06.2017 </w:t>
      </w:r>
      <w:r>
        <w:rPr>
          <w:rFonts w:ascii="Times New Roman"/>
          <w:b w:val="false"/>
          <w:i w:val="false"/>
          <w:color w:val="ff0000"/>
          <w:sz w:val="28"/>
        </w:rPr>
        <w:t>№ 12-1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16) алынып тасталды - Солтүстік Қазақстан облысы Аққайың ауданы мәслихатының 22.06.2017 </w:t>
      </w:r>
      <w:r>
        <w:rPr>
          <w:rFonts w:ascii="Times New Roman"/>
          <w:b w:val="false"/>
          <w:i w:val="false"/>
          <w:color w:val="ff0000"/>
          <w:sz w:val="28"/>
        </w:rPr>
        <w:t>№ 12-1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17) Булаев топтық су құбырына қосылған, елді мекендердегі сумен жабдықтау және су бұру тарату жүйелерін реконструкциялауына жобалау- сметалық құжаттама әзірлеуге 13000 мың теңге (Власовка ауылы - 7500 мың теңге, Қиялы ауылы - 5500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Солтүстік Қазақстан облысы Аққайың ауданы мәслихатының 06.03.2017 </w:t>
      </w:r>
      <w:r>
        <w:rPr>
          <w:rFonts w:ascii="Times New Roman"/>
          <w:b w:val="false"/>
          <w:i w:val="false"/>
          <w:color w:val="ff0000"/>
          <w:sz w:val="28"/>
        </w:rPr>
        <w:t>№ 10-3</w:t>
      </w:r>
      <w:r>
        <w:rPr>
          <w:rFonts w:ascii="Times New Roman"/>
          <w:b w:val="false"/>
          <w:i w:val="false"/>
          <w:color w:val="ff0000"/>
          <w:sz w:val="28"/>
        </w:rPr>
        <w:t xml:space="preserve"> (01.01.2017 бастап қолданысқа енгізіледі); 22.06.2017 </w:t>
      </w:r>
      <w:r>
        <w:rPr>
          <w:rFonts w:ascii="Times New Roman"/>
          <w:b w:val="false"/>
          <w:i w:val="false"/>
          <w:color w:val="ff0000"/>
          <w:sz w:val="28"/>
        </w:rPr>
        <w:t>№ 12-1</w:t>
      </w:r>
      <w:r>
        <w:rPr>
          <w:rFonts w:ascii="Times New Roman"/>
          <w:b w:val="false"/>
          <w:i w:val="false"/>
          <w:color w:val="ff0000"/>
          <w:sz w:val="28"/>
        </w:rPr>
        <w:t xml:space="preserve"> (01.01.2017 бастап қолданысқа енгізіледі); 27.11.2017 </w:t>
      </w:r>
      <w:r>
        <w:rPr>
          <w:rFonts w:ascii="Times New Roman"/>
          <w:b w:val="false"/>
          <w:i w:val="false"/>
          <w:color w:val="ff0000"/>
          <w:sz w:val="28"/>
        </w:rPr>
        <w:t>№ 15-1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8. Аудан бюджетінде келесі шығындар қарастырылғаны есепке алсын:</w:t>
      </w:r>
      <w:r>
        <w:br/>
      </w:r>
      <w:r>
        <w:rPr>
          <w:rFonts w:ascii="Times New Roman"/>
          <w:b w:val="false"/>
          <w:i w:val="false"/>
          <w:color w:val="000000"/>
          <w:sz w:val="28"/>
        </w:rPr>
        <w:t xml:space="preserve">
      </w:t>
      </w:r>
      <w:r>
        <w:rPr>
          <w:rFonts w:ascii="Times New Roman"/>
          <w:b w:val="false"/>
          <w:i w:val="false"/>
          <w:color w:val="000000"/>
          <w:sz w:val="28"/>
        </w:rPr>
        <w:t xml:space="preserve">1)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397758 мың теңге; </w:t>
      </w:r>
      <w:r>
        <w:br/>
      </w:r>
      <w:r>
        <w:rPr>
          <w:rFonts w:ascii="Times New Roman"/>
          <w:b w:val="false"/>
          <w:i w:val="false"/>
          <w:color w:val="000000"/>
          <w:sz w:val="28"/>
        </w:rPr>
        <w:t xml:space="preserve">
      </w:t>
      </w:r>
      <w:r>
        <w:rPr>
          <w:rFonts w:ascii="Times New Roman"/>
          <w:b w:val="false"/>
          <w:i w:val="false"/>
          <w:color w:val="000000"/>
          <w:sz w:val="28"/>
        </w:rPr>
        <w:t>2) бюджеттік саласындағы жұмыс берушіге (міндетті әлеуметтік медициналық сақтандыру аясында) аударуға бөлінген сома 15019 мың теңге;</w:t>
      </w:r>
      <w:r>
        <w:br/>
      </w:r>
      <w:r>
        <w:rPr>
          <w:rFonts w:ascii="Times New Roman"/>
          <w:b w:val="false"/>
          <w:i w:val="false"/>
          <w:color w:val="000000"/>
          <w:sz w:val="28"/>
        </w:rPr>
        <w:t xml:space="preserve">
      </w:t>
      </w:r>
      <w:r>
        <w:rPr>
          <w:rFonts w:ascii="Times New Roman"/>
          <w:b w:val="false"/>
          <w:i w:val="false"/>
          <w:color w:val="000000"/>
          <w:sz w:val="28"/>
        </w:rPr>
        <w:t>3) мектепке дейінгі білім беру ұйымдарында мемлекеттік білім беру тапсырыстарын іске асыруға 50742 мың теңге;</w:t>
      </w:r>
      <w:r>
        <w:br/>
      </w:r>
      <w:r>
        <w:rPr>
          <w:rFonts w:ascii="Times New Roman"/>
          <w:b w:val="false"/>
          <w:i w:val="false"/>
          <w:color w:val="000000"/>
          <w:sz w:val="28"/>
        </w:rPr>
        <w:t xml:space="preserve">
      </w:t>
      </w:r>
      <w:r>
        <w:rPr>
          <w:rFonts w:ascii="Times New Roman"/>
          <w:b w:val="false"/>
          <w:i w:val="false"/>
          <w:color w:val="000000"/>
          <w:sz w:val="28"/>
        </w:rPr>
        <w:t>4) сандық білім беру инфрақылылымын құруға 36048 мың теңге;</w:t>
      </w:r>
      <w:r>
        <w:br/>
      </w:r>
      <w:r>
        <w:rPr>
          <w:rFonts w:ascii="Times New Roman"/>
          <w:b w:val="false"/>
          <w:i w:val="false"/>
          <w:color w:val="000000"/>
          <w:sz w:val="28"/>
        </w:rPr>
        <w:t xml:space="preserve">
      </w:t>
      </w:r>
      <w:r>
        <w:rPr>
          <w:rFonts w:ascii="Times New Roman"/>
          <w:b w:val="false"/>
          <w:i w:val="false"/>
          <w:color w:val="000000"/>
          <w:sz w:val="28"/>
        </w:rPr>
        <w:t>5) халықты жұмыспен қамту орталығын қамтамасыз етуіне 15285 мың теңге;</w:t>
      </w:r>
      <w:r>
        <w:br/>
      </w:r>
      <w:r>
        <w:rPr>
          <w:rFonts w:ascii="Times New Roman"/>
          <w:b w:val="false"/>
          <w:i w:val="false"/>
          <w:color w:val="000000"/>
          <w:sz w:val="28"/>
        </w:rPr>
        <w:t xml:space="preserve">
      </w:t>
      </w:r>
      <w:r>
        <w:rPr>
          <w:rFonts w:ascii="Times New Roman"/>
          <w:b w:val="false"/>
          <w:i w:val="false"/>
          <w:color w:val="000000"/>
          <w:sz w:val="28"/>
        </w:rPr>
        <w:t>6) әкімшілік мемлекеттік қызметкерлеріне еңбек ақысын көтеру деңгейіне 53579 мың теңге;</w:t>
      </w:r>
      <w:r>
        <w:br/>
      </w:r>
      <w:r>
        <w:rPr>
          <w:rFonts w:ascii="Times New Roman"/>
          <w:b w:val="false"/>
          <w:i w:val="false"/>
          <w:color w:val="000000"/>
          <w:sz w:val="28"/>
        </w:rPr>
        <w:t xml:space="preserve">
      </w:t>
      </w:r>
      <w:r>
        <w:rPr>
          <w:rFonts w:ascii="Times New Roman"/>
          <w:b w:val="false"/>
          <w:i w:val="false"/>
          <w:color w:val="000000"/>
          <w:sz w:val="28"/>
        </w:rPr>
        <w:t>7) жергілікті атқарушы органдардың агроөнеркәсіптік кешен бөлімшелерін ұстау үшін 5838 мың теңге;</w:t>
      </w:r>
      <w:r>
        <w:br/>
      </w:r>
      <w:r>
        <w:rPr>
          <w:rFonts w:ascii="Times New Roman"/>
          <w:b w:val="false"/>
          <w:i w:val="false"/>
          <w:color w:val="000000"/>
          <w:sz w:val="28"/>
        </w:rPr>
        <w:t xml:space="preserve">
      </w:t>
      </w:r>
      <w:r>
        <w:rPr>
          <w:rFonts w:ascii="Times New Roman"/>
          <w:b w:val="false"/>
          <w:i w:val="false"/>
          <w:color w:val="000000"/>
          <w:sz w:val="28"/>
        </w:rPr>
        <w:t>8) эпизоотикаға қарсы іс-шаралар өткізуіне 39739 мың теңге;</w:t>
      </w:r>
      <w:r>
        <w:br/>
      </w:r>
      <w:r>
        <w:rPr>
          <w:rFonts w:ascii="Times New Roman"/>
          <w:b w:val="false"/>
          <w:i w:val="false"/>
          <w:color w:val="000000"/>
          <w:sz w:val="28"/>
        </w:rPr>
        <w:t xml:space="preserve">
      </w:t>
      </w:r>
      <w:r>
        <w:rPr>
          <w:rFonts w:ascii="Times New Roman"/>
          <w:b w:val="false"/>
          <w:i w:val="false"/>
          <w:color w:val="000000"/>
          <w:sz w:val="28"/>
        </w:rPr>
        <w:t>9) энзоотиялық аурулар бойынша ветеринарлық іс-шаралар өткізуіне 1419 мың теңге;</w:t>
      </w:r>
      <w:r>
        <w:br/>
      </w:r>
      <w:r>
        <w:rPr>
          <w:rFonts w:ascii="Times New Roman"/>
          <w:b w:val="false"/>
          <w:i w:val="false"/>
          <w:color w:val="000000"/>
          <w:sz w:val="28"/>
        </w:rPr>
        <w:t xml:space="preserve">
      </w:t>
      </w:r>
      <w:r>
        <w:rPr>
          <w:rFonts w:ascii="Times New Roman"/>
          <w:b w:val="false"/>
          <w:i w:val="false"/>
          <w:color w:val="000000"/>
          <w:sz w:val="28"/>
        </w:rPr>
        <w:t>10) "Өңірлерді дамытудың 2020 жылға дейінгі бағдарламасын бекіту туралы" Қазақстан Республикасы Үкіметінің 2014 жылғы 28 маусымдағы № 728 қаулысымен бекітілген, Өңірлерді дамытудың 2020 жылға дейінгі бағдарламасы шеңберінде өңірлерді экономикалық дамытуға жәрдемдесу шараларды іске асыруына 21155 мың теңге.</w:t>
      </w:r>
      <w:r>
        <w:br/>
      </w:r>
      <w:r>
        <w:rPr>
          <w:rFonts w:ascii="Times New Roman"/>
          <w:b w:val="false"/>
          <w:i w:val="false"/>
          <w:color w:val="000000"/>
          <w:sz w:val="28"/>
        </w:rPr>
        <w:t xml:space="preserve">
      </w:t>
      </w:r>
      <w:r>
        <w:rPr>
          <w:rFonts w:ascii="Times New Roman"/>
          <w:b w:val="false"/>
          <w:i w:val="false"/>
          <w:color w:val="000000"/>
          <w:sz w:val="28"/>
        </w:rPr>
        <w:t>9. Ауылдық елді мекендерінің әлеуметтік саласындағы мамандарын әлеуметтік қолдау іс-шараларын іске асыру үшін 2017 жылы аудан бюджетінде республикалық бюджетінен - 23825 мың теңге бюджеттік кредиттер есепке алсын.</w:t>
      </w:r>
      <w:r>
        <w:br/>
      </w:r>
      <w:r>
        <w:rPr>
          <w:rFonts w:ascii="Times New Roman"/>
          <w:b w:val="false"/>
          <w:i w:val="false"/>
          <w:color w:val="000000"/>
          <w:sz w:val="28"/>
        </w:rPr>
        <w:t xml:space="preserve">
      </w:t>
      </w:r>
      <w:r>
        <w:rPr>
          <w:rFonts w:ascii="Times New Roman"/>
          <w:b w:val="false"/>
          <w:i w:val="false"/>
          <w:color w:val="000000"/>
          <w:sz w:val="28"/>
        </w:rPr>
        <w:t xml:space="preserve">10. 2017 жылына арналған аудан жергілікті атқарушы органның резерві 740 мың теңге сомада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Аққайың ауданы мәслихатының 27.11.2017 </w:t>
      </w:r>
      <w:r>
        <w:rPr>
          <w:rFonts w:ascii="Times New Roman"/>
          <w:b w:val="false"/>
          <w:i w:val="false"/>
          <w:color w:val="ff0000"/>
          <w:sz w:val="28"/>
        </w:rPr>
        <w:t>№ 15-1</w:t>
      </w:r>
      <w:r>
        <w:rPr>
          <w:rFonts w:ascii="Times New Roman"/>
          <w:b w:val="false"/>
          <w:i w:val="false"/>
          <w:color w:val="ff0000"/>
          <w:sz w:val="28"/>
        </w:rPr>
        <w:t xml:space="preserve"> шешімімен (01.01.2017 бастап қолданысқа енгізіледі). </w:t>
      </w:r>
      <w:r>
        <w:br/>
      </w:r>
      <w:r>
        <w:rPr>
          <w:rFonts w:ascii="Times New Roman"/>
          <w:b w:val="false"/>
          <w:i w:val="false"/>
          <w:color w:val="000000"/>
          <w:sz w:val="28"/>
        </w:rPr>
        <w:t>
</w:t>
      </w:r>
    </w:p>
    <w:bookmarkStart w:name="z777" w:id="32"/>
    <w:p>
      <w:pPr>
        <w:spacing w:after="0"/>
        <w:ind w:left="0"/>
        <w:jc w:val="both"/>
      </w:pPr>
      <w:r>
        <w:rPr>
          <w:rFonts w:ascii="Times New Roman"/>
          <w:b w:val="false"/>
          <w:i w:val="false"/>
          <w:color w:val="000000"/>
          <w:sz w:val="28"/>
        </w:rPr>
        <w:t xml:space="preserve">
      10-1. </w:t>
      </w:r>
      <w:r>
        <w:rPr>
          <w:rFonts w:ascii="Times New Roman"/>
          <w:b w:val="false"/>
          <w:i w:val="false"/>
          <w:color w:val="000000"/>
          <w:sz w:val="28"/>
        </w:rPr>
        <w:t>9 қосымшаға</w:t>
      </w:r>
      <w:r>
        <w:rPr>
          <w:rFonts w:ascii="Times New Roman"/>
          <w:b w:val="false"/>
          <w:i w:val="false"/>
          <w:color w:val="000000"/>
          <w:sz w:val="28"/>
        </w:rPr>
        <w:t xml:space="preserve"> сәйкес қаржылық жыл басында қалыптасқан бюджет қаражаттың бос қалдыктарының және 2016 жылы толық пайдаланылмаған республикалық және облыстық бюджеттердің нысаналы трансферттерін қайтару есебінен аудан бюджетінін шығындары қарастырылсын. </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Солтүстік Қазақстан облысы Аққайың ауданы мәслихатының 06.03.2017 </w:t>
      </w:r>
      <w:r>
        <w:rPr>
          <w:rFonts w:ascii="Times New Roman"/>
          <w:b w:val="false"/>
          <w:i w:val="false"/>
          <w:color w:val="ff0000"/>
          <w:sz w:val="28"/>
        </w:rPr>
        <w:t>№ 10-3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2017-2019 жылдарға арналған ауылдық округ әкімдерінің аппараттары бойынша аудан бюджет шығындары қаржыландыру көлемі қарастырылғаны есепке алынсын.</w:t>
      </w:r>
      <w:r>
        <w:br/>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8 қосымшаға</w:t>
      </w:r>
      <w:r>
        <w:rPr>
          <w:rFonts w:ascii="Times New Roman"/>
          <w:b w:val="false"/>
          <w:i w:val="false"/>
          <w:color w:val="000000"/>
          <w:sz w:val="28"/>
        </w:rPr>
        <w:t xml:space="preserve"> сәйкес 2017 жылға арналған бюджеттің атқарылуы барысында секвестрлеуге жатпайтын аудандық бюджеттік бағдарламалар тізбесі белгіленсін.</w:t>
      </w:r>
      <w:r>
        <w:br/>
      </w:r>
      <w:r>
        <w:rPr>
          <w:rFonts w:ascii="Times New Roman"/>
          <w:b w:val="false"/>
          <w:i w:val="false"/>
          <w:color w:val="000000"/>
          <w:sz w:val="28"/>
        </w:rPr>
        <w:t xml:space="preserve">
      </w:t>
      </w:r>
      <w:r>
        <w:rPr>
          <w:rFonts w:ascii="Times New Roman"/>
          <w:b w:val="false"/>
          <w:i w:val="false"/>
          <w:color w:val="000000"/>
          <w:sz w:val="28"/>
        </w:rPr>
        <w:t>13. Мерекелік күндерге және атаулы күндерге, қиын өмірлік жағдай туындағанда 2017 жылғы ауданның бюджет шығындарыңда қарастырылғаны ескерілсін.</w:t>
      </w:r>
      <w:r>
        <w:br/>
      </w:r>
      <w:r>
        <w:rPr>
          <w:rFonts w:ascii="Times New Roman"/>
          <w:b w:val="false"/>
          <w:i w:val="false"/>
          <w:color w:val="000000"/>
          <w:sz w:val="28"/>
        </w:rPr>
        <w:t xml:space="preserve">
      </w:t>
      </w:r>
      <w:r>
        <w:rPr>
          <w:rFonts w:ascii="Times New Roman"/>
          <w:b w:val="false"/>
          <w:i w:val="false"/>
          <w:color w:val="000000"/>
          <w:sz w:val="28"/>
        </w:rPr>
        <w:t>14. 2017 жылы бюджеттік саланың қызметкерлеріне еңбекақы толық көлемде төлеу қамтамасыз етілсін.</w:t>
      </w:r>
      <w:r>
        <w:br/>
      </w:r>
      <w:r>
        <w:rPr>
          <w:rFonts w:ascii="Times New Roman"/>
          <w:b w:val="false"/>
          <w:i w:val="false"/>
          <w:color w:val="000000"/>
          <w:sz w:val="28"/>
        </w:rPr>
        <w:t xml:space="preserve">
      </w:t>
      </w:r>
      <w:r>
        <w:rPr>
          <w:rFonts w:ascii="Times New Roman"/>
          <w:b w:val="false"/>
          <w:i w:val="false"/>
          <w:color w:val="000000"/>
          <w:sz w:val="28"/>
        </w:rPr>
        <w:t xml:space="preserve">15. 2017 жылы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мамандардың ставкаларымен салыстырғанда жиырма бес пайызға жоғары айлықақы мен тарифтік ставкалар белгіленсін. </w:t>
      </w:r>
      <w:r>
        <w:br/>
      </w:r>
      <w:r>
        <w:rPr>
          <w:rFonts w:ascii="Times New Roman"/>
          <w:b w:val="false"/>
          <w:i w:val="false"/>
          <w:color w:val="000000"/>
          <w:sz w:val="28"/>
        </w:rPr>
        <w:t xml:space="preserve">
      </w:t>
      </w:r>
      <w:r>
        <w:rPr>
          <w:rFonts w:ascii="Times New Roman"/>
          <w:b w:val="false"/>
          <w:i w:val="false"/>
          <w:color w:val="000000"/>
          <w:sz w:val="28"/>
        </w:rPr>
        <w:t xml:space="preserve">Осы тармақтың күші ветеринария саласындағы қызметті жүзеге асыратын ветеринария пункттерінің ветеринария мамандарына қолданылады. </w:t>
      </w:r>
      <w:r>
        <w:br/>
      </w:r>
      <w:r>
        <w:rPr>
          <w:rFonts w:ascii="Times New Roman"/>
          <w:b w:val="false"/>
          <w:i w:val="false"/>
          <w:color w:val="000000"/>
          <w:sz w:val="28"/>
        </w:rPr>
        <w:t xml:space="preserve">
      </w:t>
      </w:r>
      <w:r>
        <w:rPr>
          <w:rFonts w:ascii="Times New Roman"/>
          <w:b w:val="false"/>
          <w:i w:val="false"/>
          <w:color w:val="000000"/>
          <w:sz w:val="28"/>
        </w:rPr>
        <w:t xml:space="preserve">16. Осы шешім 2017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VI шақырылған VIII сессия</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Фильберт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Аққайың ауданы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мәслихатының2016 жылғы 22 желтоқсандағы № 8-1 шешіміне 1 қосымша</w:t>
            </w:r>
          </w:p>
        </w:tc>
      </w:tr>
    </w:tbl>
    <w:bookmarkStart w:name="z775" w:id="33"/>
    <w:p>
      <w:pPr>
        <w:spacing w:after="0"/>
        <w:ind w:left="0"/>
        <w:jc w:val="left"/>
      </w:pPr>
      <w:r>
        <w:rPr>
          <w:rFonts w:ascii="Times New Roman"/>
          <w:b/>
          <w:i w:val="false"/>
          <w:color w:val="000000"/>
        </w:rPr>
        <w:t xml:space="preserve"> 2017 жылға арналған Аққайың ауданының бюджеті</w:t>
      </w:r>
    </w:p>
    <w:bookmarkEnd w:id="33"/>
    <w:p>
      <w:pPr>
        <w:spacing w:after="0"/>
        <w:ind w:left="0"/>
        <w:jc w:val="both"/>
      </w:pPr>
      <w:r>
        <w:rPr>
          <w:rFonts w:ascii="Times New Roman"/>
          <w:b w:val="false"/>
          <w:i w:val="false"/>
          <w:color w:val="ff0000"/>
          <w:sz w:val="28"/>
        </w:rPr>
        <w:t xml:space="preserve">
      Ескерту. 1- қосымша жаңа редакцияда - Солтүстік Қазақстан облысы Аққайың ауданы мәслихатының 27.11.2017 </w:t>
      </w:r>
      <w:r>
        <w:rPr>
          <w:rFonts w:ascii="Times New Roman"/>
          <w:b w:val="false"/>
          <w:i w:val="false"/>
          <w:color w:val="ff0000"/>
          <w:sz w:val="28"/>
        </w:rPr>
        <w:t>№ 15-1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759"/>
        <w:gridCol w:w="489"/>
        <w:gridCol w:w="5116"/>
        <w:gridCol w:w="2117"/>
        <w:gridCol w:w="489"/>
        <w:gridCol w:w="107"/>
        <w:gridCol w:w="107"/>
        <w:gridCol w:w="506"/>
        <w:gridCol w:w="2121"/>
      </w:tblGrid>
      <w:tr>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4"/>
          <w:p>
            <w:pPr>
              <w:spacing w:after="20"/>
              <w:ind w:left="20"/>
              <w:jc w:val="both"/>
            </w:pPr>
            <w:r>
              <w:rPr>
                <w:rFonts w:ascii="Times New Roman"/>
                <w:b w:val="false"/>
                <w:i w:val="false"/>
                <w:color w:val="000000"/>
                <w:sz w:val="20"/>
              </w:rPr>
              <w:t>
Санаты</w:t>
            </w:r>
          </w:p>
          <w:bookmarkEnd w:id="34"/>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5"/>
          <w:p>
            <w:pPr>
              <w:spacing w:after="20"/>
              <w:ind w:left="20"/>
              <w:jc w:val="both"/>
            </w:pPr>
            <w:r>
              <w:rPr>
                <w:rFonts w:ascii="Times New Roman"/>
                <w:b w:val="false"/>
                <w:i w:val="false"/>
                <w:color w:val="000000"/>
                <w:sz w:val="20"/>
              </w:rPr>
              <w:t>
 </w:t>
            </w:r>
          </w:p>
          <w:bookmarkEnd w:id="3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6"/>
          <w:p>
            <w:pPr>
              <w:spacing w:after="20"/>
              <w:ind w:left="20"/>
              <w:jc w:val="both"/>
            </w:pPr>
            <w:r>
              <w:rPr>
                <w:rFonts w:ascii="Times New Roman"/>
                <w:b w:val="false"/>
                <w:i w:val="false"/>
                <w:color w:val="000000"/>
                <w:sz w:val="20"/>
              </w:rPr>
              <w:t>
1</w:t>
            </w:r>
          </w:p>
          <w:bookmarkEnd w:id="3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түсiмдері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652855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7"/>
          <w:p>
            <w:pPr>
              <w:spacing w:after="20"/>
              <w:ind w:left="20"/>
              <w:jc w:val="both"/>
            </w:pPr>
            <w:r>
              <w:rPr>
                <w:rFonts w:ascii="Times New Roman"/>
                <w:b w:val="false"/>
                <w:i w:val="false"/>
                <w:color w:val="000000"/>
                <w:sz w:val="20"/>
              </w:rPr>
              <w:t>
 </w:t>
            </w:r>
          </w:p>
          <w:bookmarkEnd w:id="37"/>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8"/>
          <w:p>
            <w:pPr>
              <w:spacing w:after="20"/>
              <w:ind w:left="20"/>
              <w:jc w:val="both"/>
            </w:pPr>
            <w:r>
              <w:rPr>
                <w:rFonts w:ascii="Times New Roman"/>
                <w:b w:val="false"/>
                <w:i w:val="false"/>
                <w:color w:val="000000"/>
                <w:sz w:val="20"/>
              </w:rPr>
              <w:t>
 </w:t>
            </w:r>
          </w:p>
          <w:bookmarkEnd w:id="38"/>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9"/>
          <w:p>
            <w:pPr>
              <w:spacing w:after="20"/>
              <w:ind w:left="20"/>
              <w:jc w:val="both"/>
            </w:pPr>
            <w:r>
              <w:rPr>
                <w:rFonts w:ascii="Times New Roman"/>
                <w:b w:val="false"/>
                <w:i w:val="false"/>
                <w:color w:val="000000"/>
                <w:sz w:val="20"/>
              </w:rPr>
              <w:t>
 </w:t>
            </w:r>
          </w:p>
          <w:bookmarkEnd w:id="39"/>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148543</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0"/>
          <w:p>
            <w:pPr>
              <w:spacing w:after="20"/>
              <w:ind w:left="20"/>
              <w:jc w:val="both"/>
            </w:pPr>
            <w:r>
              <w:rPr>
                <w:rFonts w:ascii="Times New Roman"/>
                <w:b w:val="false"/>
                <w:i w:val="false"/>
                <w:color w:val="000000"/>
                <w:sz w:val="20"/>
              </w:rPr>
              <w:t>
 </w:t>
            </w:r>
          </w:p>
          <w:bookmarkEnd w:id="40"/>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148543</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1"/>
          <w:p>
            <w:pPr>
              <w:spacing w:after="20"/>
              <w:ind w:left="20"/>
              <w:jc w:val="both"/>
            </w:pPr>
            <w:r>
              <w:rPr>
                <w:rFonts w:ascii="Times New Roman"/>
                <w:b w:val="false"/>
                <w:i w:val="false"/>
                <w:color w:val="000000"/>
                <w:sz w:val="20"/>
              </w:rPr>
              <w:t>
 </w:t>
            </w:r>
          </w:p>
          <w:bookmarkEnd w:id="41"/>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324097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2"/>
          <w:p>
            <w:pPr>
              <w:spacing w:after="20"/>
              <w:ind w:left="20"/>
              <w:jc w:val="both"/>
            </w:pPr>
            <w:r>
              <w:rPr>
                <w:rFonts w:ascii="Times New Roman"/>
                <w:b w:val="false"/>
                <w:i w:val="false"/>
                <w:color w:val="000000"/>
                <w:sz w:val="20"/>
              </w:rPr>
              <w:t>
 </w:t>
            </w:r>
          </w:p>
          <w:bookmarkEnd w:id="42"/>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282658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3"/>
          <w:p>
            <w:pPr>
              <w:spacing w:after="20"/>
              <w:ind w:left="20"/>
              <w:jc w:val="both"/>
            </w:pPr>
            <w:r>
              <w:rPr>
                <w:rFonts w:ascii="Times New Roman"/>
                <w:b w:val="false"/>
                <w:i w:val="false"/>
                <w:color w:val="000000"/>
                <w:sz w:val="20"/>
              </w:rPr>
              <w:t>
 </w:t>
            </w:r>
          </w:p>
          <w:bookmarkEnd w:id="43"/>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4"/>
          <w:p>
            <w:pPr>
              <w:spacing w:after="20"/>
              <w:ind w:left="20"/>
              <w:jc w:val="both"/>
            </w:pPr>
            <w:r>
              <w:rPr>
                <w:rFonts w:ascii="Times New Roman"/>
                <w:b w:val="false"/>
                <w:i w:val="false"/>
                <w:color w:val="000000"/>
                <w:sz w:val="20"/>
              </w:rPr>
              <w:t>
 </w:t>
            </w:r>
          </w:p>
          <w:bookmarkEnd w:id="44"/>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5"/>
          <w:p>
            <w:pPr>
              <w:spacing w:after="20"/>
              <w:ind w:left="20"/>
              <w:jc w:val="both"/>
            </w:pPr>
            <w:r>
              <w:rPr>
                <w:rFonts w:ascii="Times New Roman"/>
                <w:b w:val="false"/>
                <w:i w:val="false"/>
                <w:color w:val="000000"/>
                <w:sz w:val="20"/>
              </w:rPr>
              <w:t>
 </w:t>
            </w:r>
          </w:p>
          <w:bookmarkEnd w:id="45"/>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6"/>
          <w:p>
            <w:pPr>
              <w:spacing w:after="20"/>
              <w:ind w:left="20"/>
              <w:jc w:val="both"/>
            </w:pPr>
            <w:r>
              <w:rPr>
                <w:rFonts w:ascii="Times New Roman"/>
                <w:b w:val="false"/>
                <w:i w:val="false"/>
                <w:color w:val="000000"/>
                <w:sz w:val="20"/>
              </w:rPr>
              <w:t>
 </w:t>
            </w:r>
          </w:p>
          <w:bookmarkEnd w:id="46"/>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7"/>
          <w:p>
            <w:pPr>
              <w:spacing w:after="20"/>
              <w:ind w:left="20"/>
              <w:jc w:val="both"/>
            </w:pPr>
            <w:r>
              <w:rPr>
                <w:rFonts w:ascii="Times New Roman"/>
                <w:b w:val="false"/>
                <w:i w:val="false"/>
                <w:color w:val="000000"/>
                <w:sz w:val="20"/>
              </w:rPr>
              <w:t>
 </w:t>
            </w:r>
          </w:p>
          <w:bookmarkEnd w:id="47"/>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8"/>
          <w:p>
            <w:pPr>
              <w:spacing w:after="20"/>
              <w:ind w:left="20"/>
              <w:jc w:val="both"/>
            </w:pPr>
            <w:r>
              <w:rPr>
                <w:rFonts w:ascii="Times New Roman"/>
                <w:b w:val="false"/>
                <w:i w:val="false"/>
                <w:color w:val="000000"/>
                <w:sz w:val="20"/>
              </w:rPr>
              <w:t>
 </w:t>
            </w:r>
          </w:p>
          <w:bookmarkEnd w:id="48"/>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9"/>
          <w:p>
            <w:pPr>
              <w:spacing w:after="20"/>
              <w:ind w:left="20"/>
              <w:jc w:val="both"/>
            </w:pPr>
            <w:r>
              <w:rPr>
                <w:rFonts w:ascii="Times New Roman"/>
                <w:b w:val="false"/>
                <w:i w:val="false"/>
                <w:color w:val="000000"/>
                <w:sz w:val="20"/>
              </w:rPr>
              <w:t>
 </w:t>
            </w:r>
          </w:p>
          <w:bookmarkEnd w:id="49"/>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0"/>
          <w:p>
            <w:pPr>
              <w:spacing w:after="20"/>
              <w:ind w:left="20"/>
              <w:jc w:val="both"/>
            </w:pPr>
            <w:r>
              <w:rPr>
                <w:rFonts w:ascii="Times New Roman"/>
                <w:b w:val="false"/>
                <w:i w:val="false"/>
                <w:color w:val="000000"/>
                <w:sz w:val="20"/>
              </w:rPr>
              <w:t>
 </w:t>
            </w:r>
          </w:p>
          <w:bookmarkEnd w:id="50"/>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бизнесiне салық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1"/>
          <w:p>
            <w:pPr>
              <w:spacing w:after="20"/>
              <w:ind w:left="20"/>
              <w:jc w:val="both"/>
            </w:pPr>
            <w:r>
              <w:rPr>
                <w:rFonts w:ascii="Times New Roman"/>
                <w:b w:val="false"/>
                <w:i w:val="false"/>
                <w:color w:val="000000"/>
                <w:sz w:val="20"/>
              </w:rPr>
              <w:t>
 </w:t>
            </w:r>
          </w:p>
          <w:bookmarkEnd w:id="51"/>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2"/>
          <w:p>
            <w:pPr>
              <w:spacing w:after="20"/>
              <w:ind w:left="20"/>
              <w:jc w:val="both"/>
            </w:pPr>
            <w:r>
              <w:rPr>
                <w:rFonts w:ascii="Times New Roman"/>
                <w:b w:val="false"/>
                <w:i w:val="false"/>
                <w:color w:val="000000"/>
                <w:sz w:val="20"/>
              </w:rPr>
              <w:t>
 </w:t>
            </w:r>
          </w:p>
          <w:bookmarkEnd w:id="52"/>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3"/>
          <w:p>
            <w:pPr>
              <w:spacing w:after="20"/>
              <w:ind w:left="20"/>
              <w:jc w:val="both"/>
            </w:pPr>
            <w:r>
              <w:rPr>
                <w:rFonts w:ascii="Times New Roman"/>
                <w:b w:val="false"/>
                <w:i w:val="false"/>
                <w:color w:val="000000"/>
                <w:sz w:val="20"/>
              </w:rPr>
              <w:t>
2</w:t>
            </w:r>
          </w:p>
          <w:bookmarkEnd w:id="53"/>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4"/>
          <w:p>
            <w:pPr>
              <w:spacing w:after="20"/>
              <w:ind w:left="20"/>
              <w:jc w:val="both"/>
            </w:pPr>
            <w:r>
              <w:rPr>
                <w:rFonts w:ascii="Times New Roman"/>
                <w:b w:val="false"/>
                <w:i w:val="false"/>
                <w:color w:val="000000"/>
                <w:sz w:val="20"/>
              </w:rPr>
              <w:t>
 </w:t>
            </w:r>
          </w:p>
          <w:bookmarkEnd w:id="54"/>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5"/>
          <w:p>
            <w:pPr>
              <w:spacing w:after="20"/>
              <w:ind w:left="20"/>
              <w:jc w:val="both"/>
            </w:pPr>
            <w:r>
              <w:rPr>
                <w:rFonts w:ascii="Times New Roman"/>
                <w:b w:val="false"/>
                <w:i w:val="false"/>
                <w:color w:val="000000"/>
                <w:sz w:val="20"/>
              </w:rPr>
              <w:t>
 </w:t>
            </w:r>
          </w:p>
          <w:bookmarkEnd w:id="55"/>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меншік мүлкін жалға беруден түсетін түсімдер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6"/>
          <w:p>
            <w:pPr>
              <w:spacing w:after="20"/>
              <w:ind w:left="20"/>
              <w:jc w:val="both"/>
            </w:pPr>
            <w:r>
              <w:rPr>
                <w:rFonts w:ascii="Times New Roman"/>
                <w:b w:val="false"/>
                <w:i w:val="false"/>
                <w:color w:val="000000"/>
                <w:sz w:val="20"/>
              </w:rPr>
              <w:t>
 </w:t>
            </w:r>
          </w:p>
          <w:bookmarkEnd w:id="56"/>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тїсетін басқа да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7"/>
          <w:p>
            <w:pPr>
              <w:spacing w:after="20"/>
              <w:ind w:left="20"/>
              <w:jc w:val="both"/>
            </w:pPr>
            <w:r>
              <w:rPr>
                <w:rFonts w:ascii="Times New Roman"/>
                <w:b w:val="false"/>
                <w:i w:val="false"/>
                <w:color w:val="000000"/>
                <w:sz w:val="20"/>
              </w:rPr>
              <w:t>
 </w:t>
            </w:r>
          </w:p>
          <w:bookmarkEnd w:id="57"/>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8"/>
          <w:p>
            <w:pPr>
              <w:spacing w:after="20"/>
              <w:ind w:left="20"/>
              <w:jc w:val="both"/>
            </w:pPr>
            <w:r>
              <w:rPr>
                <w:rFonts w:ascii="Times New Roman"/>
                <w:b w:val="false"/>
                <w:i w:val="false"/>
                <w:color w:val="000000"/>
                <w:sz w:val="20"/>
              </w:rPr>
              <w:t>
 </w:t>
            </w:r>
          </w:p>
          <w:bookmarkEnd w:id="58"/>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9"/>
          <w:p>
            <w:pPr>
              <w:spacing w:after="20"/>
              <w:ind w:left="20"/>
              <w:jc w:val="both"/>
            </w:pPr>
            <w:r>
              <w:rPr>
                <w:rFonts w:ascii="Times New Roman"/>
                <w:b w:val="false"/>
                <w:i w:val="false"/>
                <w:color w:val="000000"/>
                <w:sz w:val="20"/>
              </w:rPr>
              <w:t>
 </w:t>
            </w:r>
          </w:p>
          <w:bookmarkEnd w:id="59"/>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0"/>
          <w:p>
            <w:pPr>
              <w:spacing w:after="20"/>
              <w:ind w:left="20"/>
              <w:jc w:val="both"/>
            </w:pPr>
            <w:r>
              <w:rPr>
                <w:rFonts w:ascii="Times New Roman"/>
                <w:b w:val="false"/>
                <w:i w:val="false"/>
                <w:color w:val="000000"/>
                <w:sz w:val="20"/>
              </w:rPr>
              <w:t>
 </w:t>
            </w:r>
          </w:p>
          <w:bookmarkEnd w:id="60"/>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1"/>
          <w:p>
            <w:pPr>
              <w:spacing w:after="20"/>
              <w:ind w:left="20"/>
              <w:jc w:val="both"/>
            </w:pPr>
            <w:r>
              <w:rPr>
                <w:rFonts w:ascii="Times New Roman"/>
                <w:b w:val="false"/>
                <w:i w:val="false"/>
                <w:color w:val="000000"/>
                <w:sz w:val="20"/>
              </w:rPr>
              <w:t>
3</w:t>
            </w:r>
          </w:p>
          <w:bookmarkEnd w:id="61"/>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2"/>
          <w:p>
            <w:pPr>
              <w:spacing w:after="20"/>
              <w:ind w:left="20"/>
              <w:jc w:val="both"/>
            </w:pPr>
            <w:r>
              <w:rPr>
                <w:rFonts w:ascii="Times New Roman"/>
                <w:b w:val="false"/>
                <w:i w:val="false"/>
                <w:color w:val="000000"/>
                <w:sz w:val="20"/>
              </w:rPr>
              <w:t>
 </w:t>
            </w:r>
          </w:p>
          <w:bookmarkEnd w:id="62"/>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3"/>
          <w:p>
            <w:pPr>
              <w:spacing w:after="20"/>
              <w:ind w:left="20"/>
              <w:jc w:val="both"/>
            </w:pPr>
            <w:r>
              <w:rPr>
                <w:rFonts w:ascii="Times New Roman"/>
                <w:b w:val="false"/>
                <w:i w:val="false"/>
                <w:color w:val="000000"/>
                <w:sz w:val="20"/>
              </w:rPr>
              <w:t>
 </w:t>
            </w:r>
          </w:p>
          <w:bookmarkEnd w:id="63"/>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4"/>
          <w:p>
            <w:pPr>
              <w:spacing w:after="20"/>
              <w:ind w:left="20"/>
              <w:jc w:val="both"/>
            </w:pPr>
            <w:r>
              <w:rPr>
                <w:rFonts w:ascii="Times New Roman"/>
                <w:b w:val="false"/>
                <w:i w:val="false"/>
                <w:color w:val="000000"/>
                <w:sz w:val="20"/>
              </w:rPr>
              <w:t>
 </w:t>
            </w:r>
          </w:p>
          <w:bookmarkEnd w:id="64"/>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5"/>
          <w:p>
            <w:pPr>
              <w:spacing w:after="20"/>
              <w:ind w:left="20"/>
              <w:jc w:val="both"/>
            </w:pPr>
            <w:r>
              <w:rPr>
                <w:rFonts w:ascii="Times New Roman"/>
                <w:b w:val="false"/>
                <w:i w:val="false"/>
                <w:color w:val="000000"/>
                <w:sz w:val="20"/>
              </w:rPr>
              <w:t>
 </w:t>
            </w:r>
          </w:p>
          <w:bookmarkEnd w:id="65"/>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6"/>
          <w:p>
            <w:pPr>
              <w:spacing w:after="20"/>
              <w:ind w:left="20"/>
              <w:jc w:val="both"/>
            </w:pPr>
            <w:r>
              <w:rPr>
                <w:rFonts w:ascii="Times New Roman"/>
                <w:b w:val="false"/>
                <w:i w:val="false"/>
                <w:color w:val="000000"/>
                <w:sz w:val="20"/>
              </w:rPr>
              <w:t>
 </w:t>
            </w:r>
          </w:p>
          <w:bookmarkEnd w:id="66"/>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7"/>
          <w:p>
            <w:pPr>
              <w:spacing w:after="20"/>
              <w:ind w:left="20"/>
              <w:jc w:val="both"/>
            </w:pPr>
            <w:r>
              <w:rPr>
                <w:rFonts w:ascii="Times New Roman"/>
                <w:b w:val="false"/>
                <w:i w:val="false"/>
                <w:color w:val="000000"/>
                <w:sz w:val="20"/>
              </w:rPr>
              <w:t>
4</w:t>
            </w:r>
          </w:p>
          <w:bookmarkEnd w:id="67"/>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2088347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8"/>
          <w:p>
            <w:pPr>
              <w:spacing w:after="20"/>
              <w:ind w:left="20"/>
              <w:jc w:val="both"/>
            </w:pPr>
            <w:r>
              <w:rPr>
                <w:rFonts w:ascii="Times New Roman"/>
                <w:b w:val="false"/>
                <w:i w:val="false"/>
                <w:color w:val="000000"/>
                <w:sz w:val="20"/>
              </w:rPr>
              <w:t>
 </w:t>
            </w:r>
          </w:p>
          <w:bookmarkEnd w:id="68"/>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2088347</w:t>
            </w:r>
          </w:p>
        </w:tc>
      </w:tr>
    </w:tbl>
    <w:bookmarkStart w:name="z135" w:id="69"/>
    <w:p>
      <w:pPr>
        <w:spacing w:after="0"/>
        <w:ind w:left="0"/>
        <w:jc w:val="both"/>
      </w:pPr>
      <w:r>
        <w:rPr>
          <w:rFonts w:ascii="Times New Roman"/>
          <w:b w:val="false"/>
          <w:i w:val="false"/>
          <w:color w:val="000000"/>
          <w:sz w:val="28"/>
        </w:rPr>
        <w:t>
      кестенің жалғасы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1"/>
        <w:gridCol w:w="1071"/>
        <w:gridCol w:w="5678"/>
        <w:gridCol w:w="2904"/>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0"/>
          <w:p>
            <w:pPr>
              <w:spacing w:after="20"/>
              <w:ind w:left="20"/>
              <w:jc w:val="both"/>
            </w:pPr>
            <w:r>
              <w:rPr>
                <w:rFonts w:ascii="Times New Roman"/>
                <w:b w:val="false"/>
                <w:i w:val="false"/>
                <w:color w:val="000000"/>
                <w:sz w:val="20"/>
              </w:rPr>
              <w:t>
Функционалдық топ</w:t>
            </w:r>
          </w:p>
          <w:bookmarkEnd w:id="7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1"/>
          <w:p>
            <w:pPr>
              <w:spacing w:after="20"/>
              <w:ind w:left="20"/>
              <w:jc w:val="both"/>
            </w:pPr>
            <w:r>
              <w:rPr>
                <w:rFonts w:ascii="Times New Roman"/>
                <w:b w:val="false"/>
                <w:i w:val="false"/>
                <w:color w:val="000000"/>
                <w:sz w:val="20"/>
              </w:rPr>
              <w:t>
 </w:t>
            </w:r>
          </w:p>
          <w:bookmarkEnd w:id="7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2 840 481,1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2"/>
          <w:p>
            <w:pPr>
              <w:spacing w:after="20"/>
              <w:ind w:left="20"/>
              <w:jc w:val="both"/>
            </w:pPr>
            <w:r>
              <w:rPr>
                <w:rFonts w:ascii="Times New Roman"/>
                <w:b w:val="false"/>
                <w:i w:val="false"/>
                <w:color w:val="000000"/>
                <w:sz w:val="20"/>
              </w:rPr>
              <w:t>
1</w:t>
            </w:r>
          </w:p>
          <w:bookmarkEnd w:id="7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329 823,6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3"/>
          <w:p>
            <w:pPr>
              <w:spacing w:after="20"/>
              <w:ind w:left="20"/>
              <w:jc w:val="both"/>
            </w:pPr>
            <w:r>
              <w:rPr>
                <w:rFonts w:ascii="Times New Roman"/>
                <w:b w:val="false"/>
                <w:i w:val="false"/>
                <w:color w:val="000000"/>
                <w:sz w:val="20"/>
              </w:rPr>
              <w:t>
 </w:t>
            </w:r>
          </w:p>
          <w:bookmarkEnd w:id="7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4"/>
          <w:p>
            <w:pPr>
              <w:spacing w:after="20"/>
              <w:ind w:left="20"/>
              <w:jc w:val="both"/>
            </w:pPr>
            <w:r>
              <w:rPr>
                <w:rFonts w:ascii="Times New Roman"/>
                <w:b w:val="false"/>
                <w:i w:val="false"/>
                <w:color w:val="000000"/>
                <w:sz w:val="20"/>
              </w:rPr>
              <w:t>
 </w:t>
            </w:r>
          </w:p>
          <w:bookmarkEnd w:id="7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5"/>
          <w:p>
            <w:pPr>
              <w:spacing w:after="20"/>
              <w:ind w:left="20"/>
              <w:jc w:val="both"/>
            </w:pPr>
            <w:r>
              <w:rPr>
                <w:rFonts w:ascii="Times New Roman"/>
                <w:b w:val="false"/>
                <w:i w:val="false"/>
                <w:color w:val="000000"/>
                <w:sz w:val="20"/>
              </w:rPr>
              <w:t>
 </w:t>
            </w:r>
          </w:p>
          <w:bookmarkEnd w:id="7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6"/>
          <w:p>
            <w:pPr>
              <w:spacing w:after="20"/>
              <w:ind w:left="20"/>
              <w:jc w:val="both"/>
            </w:pPr>
            <w:r>
              <w:rPr>
                <w:rFonts w:ascii="Times New Roman"/>
                <w:b w:val="false"/>
                <w:i w:val="false"/>
                <w:color w:val="000000"/>
                <w:sz w:val="20"/>
              </w:rPr>
              <w:t>
 </w:t>
            </w:r>
          </w:p>
          <w:bookmarkEnd w:id="7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7"/>
          <w:p>
            <w:pPr>
              <w:spacing w:after="20"/>
              <w:ind w:left="20"/>
              <w:jc w:val="both"/>
            </w:pPr>
            <w:r>
              <w:rPr>
                <w:rFonts w:ascii="Times New Roman"/>
                <w:b w:val="false"/>
                <w:i w:val="false"/>
                <w:color w:val="000000"/>
                <w:sz w:val="20"/>
              </w:rPr>
              <w:t>
 </w:t>
            </w:r>
          </w:p>
          <w:bookmarkEnd w:id="7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8"/>
          <w:p>
            <w:pPr>
              <w:spacing w:after="20"/>
              <w:ind w:left="20"/>
              <w:jc w:val="both"/>
            </w:pPr>
            <w:r>
              <w:rPr>
                <w:rFonts w:ascii="Times New Roman"/>
                <w:b w:val="false"/>
                <w:i w:val="false"/>
                <w:color w:val="000000"/>
                <w:sz w:val="20"/>
              </w:rPr>
              <w:t>
 </w:t>
            </w:r>
          </w:p>
          <w:bookmarkEnd w:id="7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9"/>
          <w:p>
            <w:pPr>
              <w:spacing w:after="20"/>
              <w:ind w:left="20"/>
              <w:jc w:val="both"/>
            </w:pPr>
            <w:r>
              <w:rPr>
                <w:rFonts w:ascii="Times New Roman"/>
                <w:b w:val="false"/>
                <w:i w:val="false"/>
                <w:color w:val="000000"/>
                <w:sz w:val="20"/>
              </w:rPr>
              <w:t>
 </w:t>
            </w:r>
          </w:p>
          <w:bookmarkEnd w:id="7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0"/>
          <w:p>
            <w:pPr>
              <w:spacing w:after="20"/>
              <w:ind w:left="20"/>
              <w:jc w:val="both"/>
            </w:pPr>
            <w:r>
              <w:rPr>
                <w:rFonts w:ascii="Times New Roman"/>
                <w:b w:val="false"/>
                <w:i w:val="false"/>
                <w:color w:val="000000"/>
                <w:sz w:val="20"/>
              </w:rPr>
              <w:t>
 </w:t>
            </w:r>
          </w:p>
          <w:bookmarkEnd w:id="8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ауылдық округ әкімі аппаратының жұмыс істеуі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1"/>
          <w:p>
            <w:pPr>
              <w:spacing w:after="20"/>
              <w:ind w:left="20"/>
              <w:jc w:val="both"/>
            </w:pPr>
            <w:r>
              <w:rPr>
                <w:rFonts w:ascii="Times New Roman"/>
                <w:b w:val="false"/>
                <w:i w:val="false"/>
                <w:color w:val="000000"/>
                <w:sz w:val="20"/>
              </w:rPr>
              <w:t>
 </w:t>
            </w:r>
          </w:p>
          <w:bookmarkEnd w:id="8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2"/>
          <w:p>
            <w:pPr>
              <w:spacing w:after="20"/>
              <w:ind w:left="20"/>
              <w:jc w:val="both"/>
            </w:pPr>
            <w:r>
              <w:rPr>
                <w:rFonts w:ascii="Times New Roman"/>
                <w:b w:val="false"/>
                <w:i w:val="false"/>
                <w:color w:val="000000"/>
                <w:sz w:val="20"/>
              </w:rPr>
              <w:t>
 </w:t>
            </w:r>
          </w:p>
          <w:bookmarkEnd w:id="8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3"/>
          <w:p>
            <w:pPr>
              <w:spacing w:after="20"/>
              <w:ind w:left="20"/>
              <w:jc w:val="both"/>
            </w:pPr>
            <w:r>
              <w:rPr>
                <w:rFonts w:ascii="Times New Roman"/>
                <w:b w:val="false"/>
                <w:i w:val="false"/>
                <w:color w:val="000000"/>
                <w:sz w:val="20"/>
              </w:rPr>
              <w:t>
 </w:t>
            </w:r>
          </w:p>
          <w:bookmarkEnd w:id="8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4"/>
          <w:p>
            <w:pPr>
              <w:spacing w:after="20"/>
              <w:ind w:left="20"/>
              <w:jc w:val="both"/>
            </w:pPr>
            <w:r>
              <w:rPr>
                <w:rFonts w:ascii="Times New Roman"/>
                <w:b w:val="false"/>
                <w:i w:val="false"/>
                <w:color w:val="000000"/>
                <w:sz w:val="20"/>
              </w:rPr>
              <w:t>
 </w:t>
            </w:r>
          </w:p>
          <w:bookmarkEnd w:id="8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5"/>
          <w:p>
            <w:pPr>
              <w:spacing w:after="20"/>
              <w:ind w:left="20"/>
              <w:jc w:val="both"/>
            </w:pPr>
            <w:r>
              <w:rPr>
                <w:rFonts w:ascii="Times New Roman"/>
                <w:b w:val="false"/>
                <w:i w:val="false"/>
                <w:color w:val="000000"/>
                <w:sz w:val="20"/>
              </w:rPr>
              <w:t>
 </w:t>
            </w:r>
          </w:p>
          <w:bookmarkEnd w:id="8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6"/>
          <w:p>
            <w:pPr>
              <w:spacing w:after="20"/>
              <w:ind w:left="20"/>
              <w:jc w:val="both"/>
            </w:pPr>
            <w:r>
              <w:rPr>
                <w:rFonts w:ascii="Times New Roman"/>
                <w:b w:val="false"/>
                <w:i w:val="false"/>
                <w:color w:val="000000"/>
                <w:sz w:val="20"/>
              </w:rPr>
              <w:t>
 </w:t>
            </w:r>
          </w:p>
          <w:bookmarkEnd w:id="8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7"/>
          <w:p>
            <w:pPr>
              <w:spacing w:after="20"/>
              <w:ind w:left="20"/>
              <w:jc w:val="both"/>
            </w:pPr>
            <w:r>
              <w:rPr>
                <w:rFonts w:ascii="Times New Roman"/>
                <w:b w:val="false"/>
                <w:i w:val="false"/>
                <w:color w:val="000000"/>
                <w:sz w:val="20"/>
              </w:rPr>
              <w:t>
 </w:t>
            </w:r>
          </w:p>
          <w:bookmarkEnd w:id="8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басқа мемлекеттік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8"/>
          <w:p>
            <w:pPr>
              <w:spacing w:after="20"/>
              <w:ind w:left="20"/>
              <w:jc w:val="both"/>
            </w:pPr>
            <w:r>
              <w:rPr>
                <w:rFonts w:ascii="Times New Roman"/>
                <w:b w:val="false"/>
                <w:i w:val="false"/>
                <w:color w:val="000000"/>
                <w:sz w:val="20"/>
              </w:rPr>
              <w:t>
 </w:t>
            </w:r>
          </w:p>
          <w:bookmarkEnd w:id="8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9"/>
          <w:p>
            <w:pPr>
              <w:spacing w:after="20"/>
              <w:ind w:left="20"/>
              <w:jc w:val="both"/>
            </w:pPr>
            <w:r>
              <w:rPr>
                <w:rFonts w:ascii="Times New Roman"/>
                <w:b w:val="false"/>
                <w:i w:val="false"/>
                <w:color w:val="000000"/>
                <w:sz w:val="20"/>
              </w:rPr>
              <w:t>
 </w:t>
            </w:r>
          </w:p>
          <w:bookmarkEnd w:id="8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0"/>
          <w:p>
            <w:pPr>
              <w:spacing w:after="20"/>
              <w:ind w:left="20"/>
              <w:jc w:val="both"/>
            </w:pPr>
            <w:r>
              <w:rPr>
                <w:rFonts w:ascii="Times New Roman"/>
                <w:b w:val="false"/>
                <w:i w:val="false"/>
                <w:color w:val="000000"/>
                <w:sz w:val="20"/>
              </w:rPr>
              <w:t>
 </w:t>
            </w:r>
          </w:p>
          <w:bookmarkEnd w:id="9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1"/>
          <w:p>
            <w:pPr>
              <w:spacing w:after="20"/>
              <w:ind w:left="20"/>
              <w:jc w:val="both"/>
            </w:pPr>
            <w:r>
              <w:rPr>
                <w:rFonts w:ascii="Times New Roman"/>
                <w:b w:val="false"/>
                <w:i w:val="false"/>
                <w:color w:val="000000"/>
                <w:sz w:val="20"/>
              </w:rPr>
              <w:t>
 </w:t>
            </w:r>
          </w:p>
          <w:bookmarkEnd w:id="9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2"/>
          <w:p>
            <w:pPr>
              <w:spacing w:after="20"/>
              <w:ind w:left="20"/>
              <w:jc w:val="both"/>
            </w:pPr>
            <w:r>
              <w:rPr>
                <w:rFonts w:ascii="Times New Roman"/>
                <w:b w:val="false"/>
                <w:i w:val="false"/>
                <w:color w:val="000000"/>
                <w:sz w:val="20"/>
              </w:rPr>
              <w:t>
 </w:t>
            </w:r>
          </w:p>
          <w:bookmarkEnd w:id="9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3"/>
          <w:p>
            <w:pPr>
              <w:spacing w:after="20"/>
              <w:ind w:left="20"/>
              <w:jc w:val="both"/>
            </w:pPr>
            <w:r>
              <w:rPr>
                <w:rFonts w:ascii="Times New Roman"/>
                <w:b w:val="false"/>
                <w:i w:val="false"/>
                <w:color w:val="000000"/>
                <w:sz w:val="20"/>
              </w:rPr>
              <w:t>
 </w:t>
            </w:r>
          </w:p>
          <w:bookmarkEnd w:id="9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4"/>
          <w:p>
            <w:pPr>
              <w:spacing w:after="20"/>
              <w:ind w:left="20"/>
              <w:jc w:val="both"/>
            </w:pPr>
            <w:r>
              <w:rPr>
                <w:rFonts w:ascii="Times New Roman"/>
                <w:b w:val="false"/>
                <w:i w:val="false"/>
                <w:color w:val="000000"/>
                <w:sz w:val="20"/>
              </w:rPr>
              <w:t>
 </w:t>
            </w:r>
          </w:p>
          <w:bookmarkEnd w:id="9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5"/>
          <w:p>
            <w:pPr>
              <w:spacing w:after="20"/>
              <w:ind w:left="20"/>
              <w:jc w:val="both"/>
            </w:pPr>
            <w:r>
              <w:rPr>
                <w:rFonts w:ascii="Times New Roman"/>
                <w:b w:val="false"/>
                <w:i w:val="false"/>
                <w:color w:val="000000"/>
                <w:sz w:val="20"/>
              </w:rPr>
              <w:t>
2</w:t>
            </w:r>
          </w:p>
          <w:bookmarkEnd w:id="9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6"/>
          <w:p>
            <w:pPr>
              <w:spacing w:after="20"/>
              <w:ind w:left="20"/>
              <w:jc w:val="both"/>
            </w:pPr>
            <w:r>
              <w:rPr>
                <w:rFonts w:ascii="Times New Roman"/>
                <w:b w:val="false"/>
                <w:i w:val="false"/>
                <w:color w:val="000000"/>
                <w:sz w:val="20"/>
              </w:rPr>
              <w:t>
 </w:t>
            </w:r>
          </w:p>
          <w:bookmarkEnd w:id="9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7"/>
          <w:p>
            <w:pPr>
              <w:spacing w:after="20"/>
              <w:ind w:left="20"/>
              <w:jc w:val="both"/>
            </w:pPr>
            <w:r>
              <w:rPr>
                <w:rFonts w:ascii="Times New Roman"/>
                <w:b w:val="false"/>
                <w:i w:val="false"/>
                <w:color w:val="000000"/>
                <w:sz w:val="20"/>
              </w:rPr>
              <w:t>
 </w:t>
            </w:r>
          </w:p>
          <w:bookmarkEnd w:id="9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8"/>
          <w:p>
            <w:pPr>
              <w:spacing w:after="20"/>
              <w:ind w:left="20"/>
              <w:jc w:val="both"/>
            </w:pPr>
            <w:r>
              <w:rPr>
                <w:rFonts w:ascii="Times New Roman"/>
                <w:b w:val="false"/>
                <w:i w:val="false"/>
                <w:color w:val="000000"/>
                <w:sz w:val="20"/>
              </w:rPr>
              <w:t>
 </w:t>
            </w:r>
          </w:p>
          <w:bookmarkEnd w:id="9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бірдей әскери міндетті атқару шеңберіндегі іс-шаралар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9"/>
          <w:p>
            <w:pPr>
              <w:spacing w:after="20"/>
              <w:ind w:left="20"/>
              <w:jc w:val="both"/>
            </w:pPr>
            <w:r>
              <w:rPr>
                <w:rFonts w:ascii="Times New Roman"/>
                <w:b w:val="false"/>
                <w:i w:val="false"/>
                <w:color w:val="000000"/>
                <w:sz w:val="20"/>
              </w:rPr>
              <w:t>
 </w:t>
            </w:r>
          </w:p>
          <w:bookmarkEnd w:id="9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0"/>
          <w:p>
            <w:pPr>
              <w:spacing w:after="20"/>
              <w:ind w:left="20"/>
              <w:jc w:val="both"/>
            </w:pPr>
            <w:r>
              <w:rPr>
                <w:rFonts w:ascii="Times New Roman"/>
                <w:b w:val="false"/>
                <w:i w:val="false"/>
                <w:color w:val="000000"/>
                <w:sz w:val="20"/>
              </w:rPr>
              <w:t>
 </w:t>
            </w:r>
          </w:p>
          <w:bookmarkEnd w:id="10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1"/>
          <w:p>
            <w:pPr>
              <w:spacing w:after="20"/>
              <w:ind w:left="20"/>
              <w:jc w:val="both"/>
            </w:pPr>
            <w:r>
              <w:rPr>
                <w:rFonts w:ascii="Times New Roman"/>
                <w:b w:val="false"/>
                <w:i w:val="false"/>
                <w:color w:val="000000"/>
                <w:sz w:val="20"/>
              </w:rPr>
              <w:t>
 </w:t>
            </w:r>
          </w:p>
          <w:bookmarkEnd w:id="10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2"/>
          <w:p>
            <w:pPr>
              <w:spacing w:after="20"/>
              <w:ind w:left="20"/>
              <w:jc w:val="both"/>
            </w:pPr>
            <w:r>
              <w:rPr>
                <w:rFonts w:ascii="Times New Roman"/>
                <w:b w:val="false"/>
                <w:i w:val="false"/>
                <w:color w:val="000000"/>
                <w:sz w:val="20"/>
              </w:rPr>
              <w:t>
 </w:t>
            </w:r>
          </w:p>
          <w:bookmarkEnd w:id="10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3"/>
          <w:p>
            <w:pPr>
              <w:spacing w:after="20"/>
              <w:ind w:left="20"/>
              <w:jc w:val="both"/>
            </w:pPr>
            <w:r>
              <w:rPr>
                <w:rFonts w:ascii="Times New Roman"/>
                <w:b w:val="false"/>
                <w:i w:val="false"/>
                <w:color w:val="000000"/>
                <w:sz w:val="20"/>
              </w:rPr>
              <w:t>
4</w:t>
            </w:r>
          </w:p>
          <w:bookmarkEnd w:id="10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1 837 920,4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4"/>
          <w:p>
            <w:pPr>
              <w:spacing w:after="20"/>
              <w:ind w:left="20"/>
              <w:jc w:val="both"/>
            </w:pPr>
            <w:r>
              <w:rPr>
                <w:rFonts w:ascii="Times New Roman"/>
                <w:b w:val="false"/>
                <w:i w:val="false"/>
                <w:color w:val="000000"/>
                <w:sz w:val="20"/>
              </w:rPr>
              <w:t>
 </w:t>
            </w:r>
          </w:p>
          <w:bookmarkEnd w:id="10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5"/>
          <w:p>
            <w:pPr>
              <w:spacing w:after="20"/>
              <w:ind w:left="20"/>
              <w:jc w:val="both"/>
            </w:pPr>
            <w:r>
              <w:rPr>
                <w:rFonts w:ascii="Times New Roman"/>
                <w:b w:val="false"/>
                <w:i w:val="false"/>
                <w:color w:val="000000"/>
                <w:sz w:val="20"/>
              </w:rPr>
              <w:t>
 </w:t>
            </w:r>
          </w:p>
          <w:bookmarkEnd w:id="10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6"/>
          <w:p>
            <w:pPr>
              <w:spacing w:after="20"/>
              <w:ind w:left="20"/>
              <w:jc w:val="both"/>
            </w:pPr>
            <w:r>
              <w:rPr>
                <w:rFonts w:ascii="Times New Roman"/>
                <w:b w:val="false"/>
                <w:i w:val="false"/>
                <w:color w:val="000000"/>
                <w:sz w:val="20"/>
              </w:rPr>
              <w:t>
 </w:t>
            </w:r>
          </w:p>
          <w:bookmarkEnd w:id="10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7"/>
          <w:p>
            <w:pPr>
              <w:spacing w:after="20"/>
              <w:ind w:left="20"/>
              <w:jc w:val="both"/>
            </w:pPr>
            <w:r>
              <w:rPr>
                <w:rFonts w:ascii="Times New Roman"/>
                <w:b w:val="false"/>
                <w:i w:val="false"/>
                <w:color w:val="000000"/>
                <w:sz w:val="20"/>
              </w:rPr>
              <w:t>
 </w:t>
            </w:r>
          </w:p>
          <w:bookmarkEnd w:id="10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8"/>
          <w:p>
            <w:pPr>
              <w:spacing w:after="20"/>
              <w:ind w:left="20"/>
              <w:jc w:val="both"/>
            </w:pPr>
            <w:r>
              <w:rPr>
                <w:rFonts w:ascii="Times New Roman"/>
                <w:b w:val="false"/>
                <w:i w:val="false"/>
                <w:color w:val="000000"/>
                <w:sz w:val="20"/>
              </w:rPr>
              <w:t>
 </w:t>
            </w:r>
          </w:p>
          <w:bookmarkEnd w:id="10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1 629 154,4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9"/>
          <w:p>
            <w:pPr>
              <w:spacing w:after="20"/>
              <w:ind w:left="20"/>
              <w:jc w:val="both"/>
            </w:pPr>
            <w:r>
              <w:rPr>
                <w:rFonts w:ascii="Times New Roman"/>
                <w:b w:val="false"/>
                <w:i w:val="false"/>
                <w:color w:val="000000"/>
                <w:sz w:val="20"/>
              </w:rPr>
              <w:t>
 </w:t>
            </w:r>
          </w:p>
          <w:bookmarkEnd w:id="10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1 609 054,4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0"/>
          <w:p>
            <w:pPr>
              <w:spacing w:after="20"/>
              <w:ind w:left="20"/>
              <w:jc w:val="both"/>
            </w:pPr>
            <w:r>
              <w:rPr>
                <w:rFonts w:ascii="Times New Roman"/>
                <w:b w:val="false"/>
                <w:i w:val="false"/>
                <w:color w:val="000000"/>
                <w:sz w:val="20"/>
              </w:rPr>
              <w:t>
 </w:t>
            </w:r>
          </w:p>
          <w:bookmarkEnd w:id="11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1 558 818,4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1"/>
          <w:p>
            <w:pPr>
              <w:spacing w:after="20"/>
              <w:ind w:left="20"/>
              <w:jc w:val="both"/>
            </w:pPr>
            <w:r>
              <w:rPr>
                <w:rFonts w:ascii="Times New Roman"/>
                <w:b w:val="false"/>
                <w:i w:val="false"/>
                <w:color w:val="000000"/>
                <w:sz w:val="20"/>
              </w:rPr>
              <w:t>
 </w:t>
            </w:r>
          </w:p>
          <w:bookmarkEnd w:id="11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2"/>
          <w:p>
            <w:pPr>
              <w:spacing w:after="20"/>
              <w:ind w:left="20"/>
              <w:jc w:val="both"/>
            </w:pPr>
            <w:r>
              <w:rPr>
                <w:rFonts w:ascii="Times New Roman"/>
                <w:b w:val="false"/>
                <w:i w:val="false"/>
                <w:color w:val="000000"/>
                <w:sz w:val="20"/>
              </w:rPr>
              <w:t>
 </w:t>
            </w:r>
          </w:p>
          <w:bookmarkEnd w:id="11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3"/>
          <w:p>
            <w:pPr>
              <w:spacing w:after="20"/>
              <w:ind w:left="20"/>
              <w:jc w:val="both"/>
            </w:pPr>
            <w:r>
              <w:rPr>
                <w:rFonts w:ascii="Times New Roman"/>
                <w:b w:val="false"/>
                <w:i w:val="false"/>
                <w:color w:val="000000"/>
                <w:sz w:val="20"/>
              </w:rPr>
              <w:t>
 </w:t>
            </w:r>
          </w:p>
          <w:bookmarkEnd w:id="11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4"/>
          <w:p>
            <w:pPr>
              <w:spacing w:after="20"/>
              <w:ind w:left="20"/>
              <w:jc w:val="both"/>
            </w:pPr>
            <w:r>
              <w:rPr>
                <w:rFonts w:ascii="Times New Roman"/>
                <w:b w:val="false"/>
                <w:i w:val="false"/>
                <w:color w:val="000000"/>
                <w:sz w:val="20"/>
              </w:rPr>
              <w:t>
 </w:t>
            </w:r>
          </w:p>
          <w:bookmarkEnd w:id="11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5"/>
          <w:p>
            <w:pPr>
              <w:spacing w:after="20"/>
              <w:ind w:left="20"/>
              <w:jc w:val="both"/>
            </w:pPr>
            <w:r>
              <w:rPr>
                <w:rFonts w:ascii="Times New Roman"/>
                <w:b w:val="false"/>
                <w:i w:val="false"/>
                <w:color w:val="000000"/>
                <w:sz w:val="20"/>
              </w:rPr>
              <w:t>
 </w:t>
            </w:r>
          </w:p>
          <w:bookmarkEnd w:id="11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6"/>
          <w:p>
            <w:pPr>
              <w:spacing w:after="20"/>
              <w:ind w:left="20"/>
              <w:jc w:val="both"/>
            </w:pPr>
            <w:r>
              <w:rPr>
                <w:rFonts w:ascii="Times New Roman"/>
                <w:b w:val="false"/>
                <w:i w:val="false"/>
                <w:color w:val="000000"/>
                <w:sz w:val="20"/>
              </w:rPr>
              <w:t>
 </w:t>
            </w:r>
          </w:p>
          <w:bookmarkEnd w:id="11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7"/>
          <w:p>
            <w:pPr>
              <w:spacing w:after="20"/>
              <w:ind w:left="20"/>
              <w:jc w:val="both"/>
            </w:pPr>
            <w:r>
              <w:rPr>
                <w:rFonts w:ascii="Times New Roman"/>
                <w:b w:val="false"/>
                <w:i w:val="false"/>
                <w:color w:val="000000"/>
                <w:sz w:val="20"/>
              </w:rPr>
              <w:t>
 </w:t>
            </w:r>
          </w:p>
          <w:bookmarkEnd w:id="11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8"/>
          <w:p>
            <w:pPr>
              <w:spacing w:after="20"/>
              <w:ind w:left="20"/>
              <w:jc w:val="both"/>
            </w:pPr>
            <w:r>
              <w:rPr>
                <w:rFonts w:ascii="Times New Roman"/>
                <w:b w:val="false"/>
                <w:i w:val="false"/>
                <w:color w:val="000000"/>
                <w:sz w:val="20"/>
              </w:rPr>
              <w:t>
 </w:t>
            </w:r>
          </w:p>
          <w:bookmarkEnd w:id="11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9"/>
          <w:p>
            <w:pPr>
              <w:spacing w:after="20"/>
              <w:ind w:left="20"/>
              <w:jc w:val="both"/>
            </w:pPr>
            <w:r>
              <w:rPr>
                <w:rFonts w:ascii="Times New Roman"/>
                <w:b w:val="false"/>
                <w:i w:val="false"/>
                <w:color w:val="000000"/>
                <w:sz w:val="20"/>
              </w:rPr>
              <w:t>
 </w:t>
            </w:r>
          </w:p>
          <w:bookmarkEnd w:id="11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0"/>
          <w:p>
            <w:pPr>
              <w:spacing w:after="20"/>
              <w:ind w:left="20"/>
              <w:jc w:val="both"/>
            </w:pPr>
            <w:r>
              <w:rPr>
                <w:rFonts w:ascii="Times New Roman"/>
                <w:b w:val="false"/>
                <w:i w:val="false"/>
                <w:color w:val="000000"/>
                <w:sz w:val="20"/>
              </w:rPr>
              <w:t>
 </w:t>
            </w:r>
          </w:p>
          <w:bookmarkEnd w:id="12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1"/>
          <w:p>
            <w:pPr>
              <w:spacing w:after="20"/>
              <w:ind w:left="20"/>
              <w:jc w:val="both"/>
            </w:pPr>
            <w:r>
              <w:rPr>
                <w:rFonts w:ascii="Times New Roman"/>
                <w:b w:val="false"/>
                <w:i w:val="false"/>
                <w:color w:val="000000"/>
                <w:sz w:val="20"/>
              </w:rPr>
              <w:t>
 </w:t>
            </w:r>
          </w:p>
          <w:bookmarkEnd w:id="12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2"/>
          <w:p>
            <w:pPr>
              <w:spacing w:after="20"/>
              <w:ind w:left="20"/>
              <w:jc w:val="both"/>
            </w:pPr>
            <w:r>
              <w:rPr>
                <w:rFonts w:ascii="Times New Roman"/>
                <w:b w:val="false"/>
                <w:i w:val="false"/>
                <w:color w:val="000000"/>
                <w:sz w:val="20"/>
              </w:rPr>
              <w:t>
 </w:t>
            </w:r>
          </w:p>
          <w:bookmarkEnd w:id="12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3"/>
          <w:p>
            <w:pPr>
              <w:spacing w:after="20"/>
              <w:ind w:left="20"/>
              <w:jc w:val="both"/>
            </w:pPr>
            <w:r>
              <w:rPr>
                <w:rFonts w:ascii="Times New Roman"/>
                <w:b w:val="false"/>
                <w:i w:val="false"/>
                <w:color w:val="000000"/>
                <w:sz w:val="20"/>
              </w:rPr>
              <w:t>
 </w:t>
            </w:r>
          </w:p>
          <w:bookmarkEnd w:id="12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4"/>
          <w:p>
            <w:pPr>
              <w:spacing w:after="20"/>
              <w:ind w:left="20"/>
              <w:jc w:val="both"/>
            </w:pPr>
            <w:r>
              <w:rPr>
                <w:rFonts w:ascii="Times New Roman"/>
                <w:b w:val="false"/>
                <w:i w:val="false"/>
                <w:color w:val="000000"/>
                <w:sz w:val="20"/>
              </w:rPr>
              <w:t>
 </w:t>
            </w:r>
          </w:p>
          <w:bookmarkEnd w:id="12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5"/>
          <w:p>
            <w:pPr>
              <w:spacing w:after="20"/>
              <w:ind w:left="20"/>
              <w:jc w:val="both"/>
            </w:pPr>
            <w:r>
              <w:rPr>
                <w:rFonts w:ascii="Times New Roman"/>
                <w:b w:val="false"/>
                <w:i w:val="false"/>
                <w:color w:val="000000"/>
                <w:sz w:val="20"/>
              </w:rPr>
              <w:t>
6</w:t>
            </w:r>
          </w:p>
          <w:bookmarkEnd w:id="12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231 225,9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6"/>
          <w:p>
            <w:pPr>
              <w:spacing w:after="20"/>
              <w:ind w:left="20"/>
              <w:jc w:val="both"/>
            </w:pPr>
            <w:r>
              <w:rPr>
                <w:rFonts w:ascii="Times New Roman"/>
                <w:b w:val="false"/>
                <w:i w:val="false"/>
                <w:color w:val="000000"/>
                <w:sz w:val="20"/>
              </w:rPr>
              <w:t>
 </w:t>
            </w:r>
          </w:p>
          <w:bookmarkEnd w:id="12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7"/>
          <w:p>
            <w:pPr>
              <w:spacing w:after="20"/>
              <w:ind w:left="20"/>
              <w:jc w:val="both"/>
            </w:pPr>
            <w:r>
              <w:rPr>
                <w:rFonts w:ascii="Times New Roman"/>
                <w:b w:val="false"/>
                <w:i w:val="false"/>
                <w:color w:val="000000"/>
                <w:sz w:val="20"/>
              </w:rPr>
              <w:t>
 </w:t>
            </w:r>
          </w:p>
          <w:bookmarkEnd w:id="12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8"/>
          <w:p>
            <w:pPr>
              <w:spacing w:after="20"/>
              <w:ind w:left="20"/>
              <w:jc w:val="both"/>
            </w:pPr>
            <w:r>
              <w:rPr>
                <w:rFonts w:ascii="Times New Roman"/>
                <w:b w:val="false"/>
                <w:i w:val="false"/>
                <w:color w:val="000000"/>
                <w:sz w:val="20"/>
              </w:rPr>
              <w:t>
 </w:t>
            </w:r>
          </w:p>
          <w:bookmarkEnd w:id="12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9"/>
          <w:p>
            <w:pPr>
              <w:spacing w:after="20"/>
              <w:ind w:left="20"/>
              <w:jc w:val="both"/>
            </w:pPr>
            <w:r>
              <w:rPr>
                <w:rFonts w:ascii="Times New Roman"/>
                <w:b w:val="false"/>
                <w:i w:val="false"/>
                <w:color w:val="000000"/>
                <w:sz w:val="20"/>
              </w:rPr>
              <w:t>
 </w:t>
            </w:r>
          </w:p>
          <w:bookmarkEnd w:id="12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0"/>
          <w:p>
            <w:pPr>
              <w:spacing w:after="20"/>
              <w:ind w:left="20"/>
              <w:jc w:val="both"/>
            </w:pPr>
            <w:r>
              <w:rPr>
                <w:rFonts w:ascii="Times New Roman"/>
                <w:b w:val="false"/>
                <w:i w:val="false"/>
                <w:color w:val="000000"/>
                <w:sz w:val="20"/>
              </w:rPr>
              <w:t>
 </w:t>
            </w:r>
          </w:p>
          <w:bookmarkEnd w:id="13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1"/>
          <w:p>
            <w:pPr>
              <w:spacing w:after="20"/>
              <w:ind w:left="20"/>
              <w:jc w:val="both"/>
            </w:pPr>
            <w:r>
              <w:rPr>
                <w:rFonts w:ascii="Times New Roman"/>
                <w:b w:val="false"/>
                <w:i w:val="false"/>
                <w:color w:val="000000"/>
                <w:sz w:val="20"/>
              </w:rPr>
              <w:t>
 </w:t>
            </w:r>
          </w:p>
          <w:bookmarkEnd w:id="13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2"/>
          <w:p>
            <w:pPr>
              <w:spacing w:after="20"/>
              <w:ind w:left="20"/>
              <w:jc w:val="both"/>
            </w:pPr>
            <w:r>
              <w:rPr>
                <w:rFonts w:ascii="Times New Roman"/>
                <w:b w:val="false"/>
                <w:i w:val="false"/>
                <w:color w:val="000000"/>
                <w:sz w:val="20"/>
              </w:rPr>
              <w:t>
 </w:t>
            </w:r>
          </w:p>
          <w:bookmarkEnd w:id="13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3"/>
          <w:p>
            <w:pPr>
              <w:spacing w:after="20"/>
              <w:ind w:left="20"/>
              <w:jc w:val="both"/>
            </w:pPr>
            <w:r>
              <w:rPr>
                <w:rFonts w:ascii="Times New Roman"/>
                <w:b w:val="false"/>
                <w:i w:val="false"/>
                <w:color w:val="000000"/>
                <w:sz w:val="20"/>
              </w:rPr>
              <w:t>
 </w:t>
            </w:r>
          </w:p>
          <w:bookmarkEnd w:id="13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183 951,7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4"/>
          <w:p>
            <w:pPr>
              <w:spacing w:after="20"/>
              <w:ind w:left="20"/>
              <w:jc w:val="both"/>
            </w:pPr>
            <w:r>
              <w:rPr>
                <w:rFonts w:ascii="Times New Roman"/>
                <w:b w:val="false"/>
                <w:i w:val="false"/>
                <w:color w:val="000000"/>
                <w:sz w:val="20"/>
              </w:rPr>
              <w:t>
 </w:t>
            </w:r>
          </w:p>
          <w:bookmarkEnd w:id="13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183 951,7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5"/>
          <w:p>
            <w:pPr>
              <w:spacing w:after="20"/>
              <w:ind w:left="20"/>
              <w:jc w:val="both"/>
            </w:pPr>
            <w:r>
              <w:rPr>
                <w:rFonts w:ascii="Times New Roman"/>
                <w:b w:val="false"/>
                <w:i w:val="false"/>
                <w:color w:val="000000"/>
                <w:sz w:val="20"/>
              </w:rPr>
              <w:t>
 </w:t>
            </w:r>
          </w:p>
          <w:bookmarkEnd w:id="13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57 230,3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6"/>
          <w:p>
            <w:pPr>
              <w:spacing w:after="20"/>
              <w:ind w:left="20"/>
              <w:jc w:val="both"/>
            </w:pPr>
            <w:r>
              <w:rPr>
                <w:rFonts w:ascii="Times New Roman"/>
                <w:b w:val="false"/>
                <w:i w:val="false"/>
                <w:color w:val="000000"/>
                <w:sz w:val="20"/>
              </w:rPr>
              <w:t>
 </w:t>
            </w:r>
          </w:p>
          <w:bookmarkEnd w:id="13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7"/>
          <w:p>
            <w:pPr>
              <w:spacing w:after="20"/>
              <w:ind w:left="20"/>
              <w:jc w:val="both"/>
            </w:pPr>
            <w:r>
              <w:rPr>
                <w:rFonts w:ascii="Times New Roman"/>
                <w:b w:val="false"/>
                <w:i w:val="false"/>
                <w:color w:val="000000"/>
                <w:sz w:val="20"/>
              </w:rPr>
              <w:t>
 </w:t>
            </w:r>
          </w:p>
          <w:bookmarkEnd w:id="13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8"/>
          <w:p>
            <w:pPr>
              <w:spacing w:after="20"/>
              <w:ind w:left="20"/>
              <w:jc w:val="both"/>
            </w:pPr>
            <w:r>
              <w:rPr>
                <w:rFonts w:ascii="Times New Roman"/>
                <w:b w:val="false"/>
                <w:i w:val="false"/>
                <w:color w:val="000000"/>
                <w:sz w:val="20"/>
              </w:rPr>
              <w:t>
 </w:t>
            </w:r>
          </w:p>
          <w:bookmarkEnd w:id="13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9"/>
          <w:p>
            <w:pPr>
              <w:spacing w:after="20"/>
              <w:ind w:left="20"/>
              <w:jc w:val="both"/>
            </w:pPr>
            <w:r>
              <w:rPr>
                <w:rFonts w:ascii="Times New Roman"/>
                <w:b w:val="false"/>
                <w:i w:val="false"/>
                <w:color w:val="000000"/>
                <w:sz w:val="20"/>
              </w:rPr>
              <w:t>
 </w:t>
            </w:r>
          </w:p>
          <w:bookmarkEnd w:id="13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0"/>
          <w:p>
            <w:pPr>
              <w:spacing w:after="20"/>
              <w:ind w:left="20"/>
              <w:jc w:val="both"/>
            </w:pPr>
            <w:r>
              <w:rPr>
                <w:rFonts w:ascii="Times New Roman"/>
                <w:b w:val="false"/>
                <w:i w:val="false"/>
                <w:color w:val="000000"/>
                <w:sz w:val="20"/>
              </w:rPr>
              <w:t>
 </w:t>
            </w:r>
          </w:p>
          <w:bookmarkEnd w:id="14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1"/>
          <w:p>
            <w:pPr>
              <w:spacing w:after="20"/>
              <w:ind w:left="20"/>
              <w:jc w:val="both"/>
            </w:pPr>
            <w:r>
              <w:rPr>
                <w:rFonts w:ascii="Times New Roman"/>
                <w:b w:val="false"/>
                <w:i w:val="false"/>
                <w:color w:val="000000"/>
                <w:sz w:val="20"/>
              </w:rPr>
              <w:t>
 </w:t>
            </w:r>
          </w:p>
          <w:bookmarkEnd w:id="14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2"/>
          <w:p>
            <w:pPr>
              <w:spacing w:after="20"/>
              <w:ind w:left="20"/>
              <w:jc w:val="both"/>
            </w:pPr>
            <w:r>
              <w:rPr>
                <w:rFonts w:ascii="Times New Roman"/>
                <w:b w:val="false"/>
                <w:i w:val="false"/>
                <w:color w:val="000000"/>
                <w:sz w:val="20"/>
              </w:rPr>
              <w:t>
 </w:t>
            </w:r>
          </w:p>
          <w:bookmarkEnd w:id="14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3"/>
          <w:p>
            <w:pPr>
              <w:spacing w:after="20"/>
              <w:ind w:left="20"/>
              <w:jc w:val="both"/>
            </w:pPr>
            <w:r>
              <w:rPr>
                <w:rFonts w:ascii="Times New Roman"/>
                <w:b w:val="false"/>
                <w:i w:val="false"/>
                <w:color w:val="000000"/>
                <w:sz w:val="20"/>
              </w:rPr>
              <w:t>
 </w:t>
            </w:r>
          </w:p>
          <w:bookmarkEnd w:id="14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4"/>
          <w:p>
            <w:pPr>
              <w:spacing w:after="20"/>
              <w:ind w:left="20"/>
              <w:jc w:val="both"/>
            </w:pPr>
            <w:r>
              <w:rPr>
                <w:rFonts w:ascii="Times New Roman"/>
                <w:b w:val="false"/>
                <w:i w:val="false"/>
                <w:color w:val="000000"/>
                <w:sz w:val="20"/>
              </w:rPr>
              <w:t>
 </w:t>
            </w:r>
          </w:p>
          <w:bookmarkEnd w:id="14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5"/>
          <w:p>
            <w:pPr>
              <w:spacing w:after="20"/>
              <w:ind w:left="20"/>
              <w:jc w:val="both"/>
            </w:pPr>
            <w:r>
              <w:rPr>
                <w:rFonts w:ascii="Times New Roman"/>
                <w:b w:val="false"/>
                <w:i w:val="false"/>
                <w:color w:val="000000"/>
                <w:sz w:val="20"/>
              </w:rPr>
              <w:t>
 </w:t>
            </w:r>
          </w:p>
          <w:bookmarkEnd w:id="14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6"/>
          <w:p>
            <w:pPr>
              <w:spacing w:after="20"/>
              <w:ind w:left="20"/>
              <w:jc w:val="both"/>
            </w:pPr>
            <w:r>
              <w:rPr>
                <w:rFonts w:ascii="Times New Roman"/>
                <w:b w:val="false"/>
                <w:i w:val="false"/>
                <w:color w:val="000000"/>
                <w:sz w:val="20"/>
              </w:rPr>
              <w:t>
 </w:t>
            </w:r>
          </w:p>
          <w:bookmarkEnd w:id="14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7"/>
          <w:p>
            <w:pPr>
              <w:spacing w:after="20"/>
              <w:ind w:left="20"/>
              <w:jc w:val="both"/>
            </w:pPr>
            <w:r>
              <w:rPr>
                <w:rFonts w:ascii="Times New Roman"/>
                <w:b w:val="false"/>
                <w:i w:val="false"/>
                <w:color w:val="000000"/>
                <w:sz w:val="20"/>
              </w:rPr>
              <w:t>
 </w:t>
            </w:r>
          </w:p>
          <w:bookmarkEnd w:id="14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8"/>
          <w:p>
            <w:pPr>
              <w:spacing w:after="20"/>
              <w:ind w:left="20"/>
              <w:jc w:val="both"/>
            </w:pPr>
            <w:r>
              <w:rPr>
                <w:rFonts w:ascii="Times New Roman"/>
                <w:b w:val="false"/>
                <w:i w:val="false"/>
                <w:color w:val="000000"/>
                <w:sz w:val="20"/>
              </w:rPr>
              <w:t>
 </w:t>
            </w:r>
          </w:p>
          <w:bookmarkEnd w:id="14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9"/>
          <w:p>
            <w:pPr>
              <w:spacing w:after="20"/>
              <w:ind w:left="20"/>
              <w:jc w:val="both"/>
            </w:pPr>
            <w:r>
              <w:rPr>
                <w:rFonts w:ascii="Times New Roman"/>
                <w:b w:val="false"/>
                <w:i w:val="false"/>
                <w:color w:val="000000"/>
                <w:sz w:val="20"/>
              </w:rPr>
              <w:t>
7</w:t>
            </w:r>
          </w:p>
          <w:bookmarkEnd w:id="14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0"/>
          <w:p>
            <w:pPr>
              <w:spacing w:after="20"/>
              <w:ind w:left="20"/>
              <w:jc w:val="both"/>
            </w:pPr>
            <w:r>
              <w:rPr>
                <w:rFonts w:ascii="Times New Roman"/>
                <w:b w:val="false"/>
                <w:i w:val="false"/>
                <w:color w:val="000000"/>
                <w:sz w:val="20"/>
              </w:rPr>
              <w:t>
 </w:t>
            </w:r>
          </w:p>
          <w:bookmarkEnd w:id="15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1"/>
          <w:p>
            <w:pPr>
              <w:spacing w:after="20"/>
              <w:ind w:left="20"/>
              <w:jc w:val="both"/>
            </w:pPr>
            <w:r>
              <w:rPr>
                <w:rFonts w:ascii="Times New Roman"/>
                <w:b w:val="false"/>
                <w:i w:val="false"/>
                <w:color w:val="000000"/>
                <w:sz w:val="20"/>
              </w:rPr>
              <w:t>
 </w:t>
            </w:r>
          </w:p>
          <w:bookmarkEnd w:id="15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2"/>
          <w:p>
            <w:pPr>
              <w:spacing w:after="20"/>
              <w:ind w:left="20"/>
              <w:jc w:val="both"/>
            </w:pPr>
            <w:r>
              <w:rPr>
                <w:rFonts w:ascii="Times New Roman"/>
                <w:b w:val="false"/>
                <w:i w:val="false"/>
                <w:color w:val="000000"/>
                <w:sz w:val="20"/>
              </w:rPr>
              <w:t>
 </w:t>
            </w:r>
          </w:p>
          <w:bookmarkEnd w:id="15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3"/>
          <w:p>
            <w:pPr>
              <w:spacing w:after="20"/>
              <w:ind w:left="20"/>
              <w:jc w:val="both"/>
            </w:pPr>
            <w:r>
              <w:rPr>
                <w:rFonts w:ascii="Times New Roman"/>
                <w:b w:val="false"/>
                <w:i w:val="false"/>
                <w:color w:val="000000"/>
                <w:sz w:val="20"/>
              </w:rPr>
              <w:t>
 </w:t>
            </w:r>
          </w:p>
          <w:bookmarkEnd w:id="15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4"/>
          <w:p>
            <w:pPr>
              <w:spacing w:after="20"/>
              <w:ind w:left="20"/>
              <w:jc w:val="both"/>
            </w:pPr>
            <w:r>
              <w:rPr>
                <w:rFonts w:ascii="Times New Roman"/>
                <w:b w:val="false"/>
                <w:i w:val="false"/>
                <w:color w:val="000000"/>
                <w:sz w:val="20"/>
              </w:rPr>
              <w:t>
 </w:t>
            </w:r>
          </w:p>
          <w:bookmarkEnd w:id="15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5"/>
          <w:p>
            <w:pPr>
              <w:spacing w:after="20"/>
              <w:ind w:left="20"/>
              <w:jc w:val="both"/>
            </w:pPr>
            <w:r>
              <w:rPr>
                <w:rFonts w:ascii="Times New Roman"/>
                <w:b w:val="false"/>
                <w:i w:val="false"/>
                <w:color w:val="000000"/>
                <w:sz w:val="20"/>
              </w:rPr>
              <w:t>
 </w:t>
            </w:r>
          </w:p>
          <w:bookmarkEnd w:id="15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6"/>
          <w:p>
            <w:pPr>
              <w:spacing w:after="20"/>
              <w:ind w:left="20"/>
              <w:jc w:val="both"/>
            </w:pPr>
            <w:r>
              <w:rPr>
                <w:rFonts w:ascii="Times New Roman"/>
                <w:b w:val="false"/>
                <w:i w:val="false"/>
                <w:color w:val="000000"/>
                <w:sz w:val="20"/>
              </w:rPr>
              <w:t>
 </w:t>
            </w:r>
          </w:p>
          <w:bookmarkEnd w:id="15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7"/>
          <w:p>
            <w:pPr>
              <w:spacing w:after="20"/>
              <w:ind w:left="20"/>
              <w:jc w:val="both"/>
            </w:pPr>
            <w:r>
              <w:rPr>
                <w:rFonts w:ascii="Times New Roman"/>
                <w:b w:val="false"/>
                <w:i w:val="false"/>
                <w:color w:val="000000"/>
                <w:sz w:val="20"/>
              </w:rPr>
              <w:t>
 </w:t>
            </w:r>
          </w:p>
          <w:bookmarkEnd w:id="15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8"/>
          <w:p>
            <w:pPr>
              <w:spacing w:after="20"/>
              <w:ind w:left="20"/>
              <w:jc w:val="both"/>
            </w:pPr>
            <w:r>
              <w:rPr>
                <w:rFonts w:ascii="Times New Roman"/>
                <w:b w:val="false"/>
                <w:i w:val="false"/>
                <w:color w:val="000000"/>
                <w:sz w:val="20"/>
              </w:rPr>
              <w:t>
 </w:t>
            </w:r>
          </w:p>
          <w:bookmarkEnd w:id="15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9"/>
          <w:p>
            <w:pPr>
              <w:spacing w:after="20"/>
              <w:ind w:left="20"/>
              <w:jc w:val="both"/>
            </w:pPr>
            <w:r>
              <w:rPr>
                <w:rFonts w:ascii="Times New Roman"/>
                <w:b w:val="false"/>
                <w:i w:val="false"/>
                <w:color w:val="000000"/>
                <w:sz w:val="20"/>
              </w:rPr>
              <w:t>
 </w:t>
            </w:r>
          </w:p>
          <w:bookmarkEnd w:id="15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0"/>
          <w:p>
            <w:pPr>
              <w:spacing w:after="20"/>
              <w:ind w:left="20"/>
              <w:jc w:val="both"/>
            </w:pPr>
            <w:r>
              <w:rPr>
                <w:rFonts w:ascii="Times New Roman"/>
                <w:b w:val="false"/>
                <w:i w:val="false"/>
                <w:color w:val="000000"/>
                <w:sz w:val="20"/>
              </w:rPr>
              <w:t>
 </w:t>
            </w:r>
          </w:p>
          <w:bookmarkEnd w:id="16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1"/>
          <w:p>
            <w:pPr>
              <w:spacing w:after="20"/>
              <w:ind w:left="20"/>
              <w:jc w:val="both"/>
            </w:pPr>
            <w:r>
              <w:rPr>
                <w:rFonts w:ascii="Times New Roman"/>
                <w:b w:val="false"/>
                <w:i w:val="false"/>
                <w:color w:val="000000"/>
                <w:sz w:val="20"/>
              </w:rPr>
              <w:t>
 </w:t>
            </w:r>
          </w:p>
          <w:bookmarkEnd w:id="16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жоқтарды жерлеу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2"/>
          <w:p>
            <w:pPr>
              <w:spacing w:after="20"/>
              <w:ind w:left="20"/>
              <w:jc w:val="both"/>
            </w:pPr>
            <w:r>
              <w:rPr>
                <w:rFonts w:ascii="Times New Roman"/>
                <w:b w:val="false"/>
                <w:i w:val="false"/>
                <w:color w:val="000000"/>
                <w:sz w:val="20"/>
              </w:rPr>
              <w:t>
 </w:t>
            </w:r>
          </w:p>
          <w:bookmarkEnd w:id="16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3"/>
          <w:p>
            <w:pPr>
              <w:spacing w:after="20"/>
              <w:ind w:left="20"/>
              <w:jc w:val="both"/>
            </w:pPr>
            <w:r>
              <w:rPr>
                <w:rFonts w:ascii="Times New Roman"/>
                <w:b w:val="false"/>
                <w:i w:val="false"/>
                <w:color w:val="000000"/>
                <w:sz w:val="20"/>
              </w:rPr>
              <w:t>
 </w:t>
            </w:r>
          </w:p>
          <w:bookmarkEnd w:id="16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 туризм және ақпараттық кеңiстiк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4"/>
          <w:p>
            <w:pPr>
              <w:spacing w:after="20"/>
              <w:ind w:left="20"/>
              <w:jc w:val="both"/>
            </w:pPr>
            <w:r>
              <w:rPr>
                <w:rFonts w:ascii="Times New Roman"/>
                <w:b w:val="false"/>
                <w:i w:val="false"/>
                <w:color w:val="000000"/>
                <w:sz w:val="20"/>
              </w:rPr>
              <w:t>
 </w:t>
            </w:r>
          </w:p>
          <w:bookmarkEnd w:id="16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5"/>
          <w:p>
            <w:pPr>
              <w:spacing w:after="20"/>
              <w:ind w:left="20"/>
              <w:jc w:val="both"/>
            </w:pPr>
            <w:r>
              <w:rPr>
                <w:rFonts w:ascii="Times New Roman"/>
                <w:b w:val="false"/>
                <w:i w:val="false"/>
                <w:color w:val="000000"/>
                <w:sz w:val="20"/>
              </w:rPr>
              <w:t>
8</w:t>
            </w:r>
          </w:p>
          <w:bookmarkEnd w:id="16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6"/>
          <w:p>
            <w:pPr>
              <w:spacing w:after="20"/>
              <w:ind w:left="20"/>
              <w:jc w:val="both"/>
            </w:pPr>
            <w:r>
              <w:rPr>
                <w:rFonts w:ascii="Times New Roman"/>
                <w:b w:val="false"/>
                <w:i w:val="false"/>
                <w:color w:val="000000"/>
                <w:sz w:val="20"/>
              </w:rPr>
              <w:t>
 </w:t>
            </w:r>
          </w:p>
          <w:bookmarkEnd w:id="16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7"/>
          <w:p>
            <w:pPr>
              <w:spacing w:after="20"/>
              <w:ind w:left="20"/>
              <w:jc w:val="both"/>
            </w:pPr>
            <w:r>
              <w:rPr>
                <w:rFonts w:ascii="Times New Roman"/>
                <w:b w:val="false"/>
                <w:i w:val="false"/>
                <w:color w:val="000000"/>
                <w:sz w:val="20"/>
              </w:rPr>
              <w:t>
 </w:t>
            </w:r>
          </w:p>
          <w:bookmarkEnd w:id="16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8"/>
          <w:p>
            <w:pPr>
              <w:spacing w:after="20"/>
              <w:ind w:left="20"/>
              <w:jc w:val="both"/>
            </w:pPr>
            <w:r>
              <w:rPr>
                <w:rFonts w:ascii="Times New Roman"/>
                <w:b w:val="false"/>
                <w:i w:val="false"/>
                <w:color w:val="000000"/>
                <w:sz w:val="20"/>
              </w:rPr>
              <w:t>
 </w:t>
            </w:r>
          </w:p>
          <w:bookmarkEnd w:id="16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9"/>
          <w:p>
            <w:pPr>
              <w:spacing w:after="20"/>
              <w:ind w:left="20"/>
              <w:jc w:val="both"/>
            </w:pPr>
            <w:r>
              <w:rPr>
                <w:rFonts w:ascii="Times New Roman"/>
                <w:b w:val="false"/>
                <w:i w:val="false"/>
                <w:color w:val="000000"/>
                <w:sz w:val="20"/>
              </w:rPr>
              <w:t>
 </w:t>
            </w:r>
          </w:p>
          <w:bookmarkEnd w:id="16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0"/>
          <w:p>
            <w:pPr>
              <w:spacing w:after="20"/>
              <w:ind w:left="20"/>
              <w:jc w:val="both"/>
            </w:pPr>
            <w:r>
              <w:rPr>
                <w:rFonts w:ascii="Times New Roman"/>
                <w:b w:val="false"/>
                <w:i w:val="false"/>
                <w:color w:val="000000"/>
                <w:sz w:val="20"/>
              </w:rPr>
              <w:t>
 </w:t>
            </w:r>
          </w:p>
          <w:bookmarkEnd w:id="17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1"/>
          <w:p>
            <w:pPr>
              <w:spacing w:after="20"/>
              <w:ind w:left="20"/>
              <w:jc w:val="both"/>
            </w:pPr>
            <w:r>
              <w:rPr>
                <w:rFonts w:ascii="Times New Roman"/>
                <w:b w:val="false"/>
                <w:i w:val="false"/>
                <w:color w:val="000000"/>
                <w:sz w:val="20"/>
              </w:rPr>
              <w:t>
 </w:t>
            </w:r>
          </w:p>
          <w:bookmarkEnd w:id="17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2"/>
          <w:p>
            <w:pPr>
              <w:spacing w:after="20"/>
              <w:ind w:left="20"/>
              <w:jc w:val="both"/>
            </w:pPr>
            <w:r>
              <w:rPr>
                <w:rFonts w:ascii="Times New Roman"/>
                <w:b w:val="false"/>
                <w:i w:val="false"/>
                <w:color w:val="000000"/>
                <w:sz w:val="20"/>
              </w:rPr>
              <w:t>
 </w:t>
            </w:r>
          </w:p>
          <w:bookmarkEnd w:id="17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3"/>
          <w:p>
            <w:pPr>
              <w:spacing w:after="20"/>
              <w:ind w:left="20"/>
              <w:jc w:val="both"/>
            </w:pPr>
            <w:r>
              <w:rPr>
                <w:rFonts w:ascii="Times New Roman"/>
                <w:b w:val="false"/>
                <w:i w:val="false"/>
                <w:color w:val="000000"/>
                <w:sz w:val="20"/>
              </w:rPr>
              <w:t>
 </w:t>
            </w:r>
          </w:p>
          <w:bookmarkEnd w:id="17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4"/>
          <w:p>
            <w:pPr>
              <w:spacing w:after="20"/>
              <w:ind w:left="20"/>
              <w:jc w:val="both"/>
            </w:pPr>
            <w:r>
              <w:rPr>
                <w:rFonts w:ascii="Times New Roman"/>
                <w:b w:val="false"/>
                <w:i w:val="false"/>
                <w:color w:val="000000"/>
                <w:sz w:val="20"/>
              </w:rPr>
              <w:t>
 </w:t>
            </w:r>
          </w:p>
          <w:bookmarkEnd w:id="17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5"/>
          <w:p>
            <w:pPr>
              <w:spacing w:after="20"/>
              <w:ind w:left="20"/>
              <w:jc w:val="both"/>
            </w:pPr>
            <w:r>
              <w:rPr>
                <w:rFonts w:ascii="Times New Roman"/>
                <w:b w:val="false"/>
                <w:i w:val="false"/>
                <w:color w:val="000000"/>
                <w:sz w:val="20"/>
              </w:rPr>
              <w:t>
 </w:t>
            </w:r>
          </w:p>
          <w:bookmarkEnd w:id="17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6"/>
          <w:p>
            <w:pPr>
              <w:spacing w:after="20"/>
              <w:ind w:left="20"/>
              <w:jc w:val="both"/>
            </w:pPr>
            <w:r>
              <w:rPr>
                <w:rFonts w:ascii="Times New Roman"/>
                <w:b w:val="false"/>
                <w:i w:val="false"/>
                <w:color w:val="000000"/>
                <w:sz w:val="20"/>
              </w:rPr>
              <w:t>
 </w:t>
            </w:r>
          </w:p>
          <w:bookmarkEnd w:id="17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7"/>
          <w:p>
            <w:pPr>
              <w:spacing w:after="20"/>
              <w:ind w:left="20"/>
              <w:jc w:val="both"/>
            </w:pPr>
            <w:r>
              <w:rPr>
                <w:rFonts w:ascii="Times New Roman"/>
                <w:b w:val="false"/>
                <w:i w:val="false"/>
                <w:color w:val="000000"/>
                <w:sz w:val="20"/>
              </w:rPr>
              <w:t>
 </w:t>
            </w:r>
          </w:p>
          <w:bookmarkEnd w:id="17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8"/>
          <w:p>
            <w:pPr>
              <w:spacing w:after="20"/>
              <w:ind w:left="20"/>
              <w:jc w:val="both"/>
            </w:pPr>
            <w:r>
              <w:rPr>
                <w:rFonts w:ascii="Times New Roman"/>
                <w:b w:val="false"/>
                <w:i w:val="false"/>
                <w:color w:val="000000"/>
                <w:sz w:val="20"/>
              </w:rPr>
              <w:t>
 </w:t>
            </w:r>
          </w:p>
          <w:bookmarkEnd w:id="17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9"/>
          <w:p>
            <w:pPr>
              <w:spacing w:after="20"/>
              <w:ind w:left="20"/>
              <w:jc w:val="both"/>
            </w:pPr>
            <w:r>
              <w:rPr>
                <w:rFonts w:ascii="Times New Roman"/>
                <w:b w:val="false"/>
                <w:i w:val="false"/>
                <w:color w:val="000000"/>
                <w:sz w:val="20"/>
              </w:rPr>
              <w:t>
 </w:t>
            </w:r>
          </w:p>
          <w:bookmarkEnd w:id="17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0"/>
          <w:p>
            <w:pPr>
              <w:spacing w:after="20"/>
              <w:ind w:left="20"/>
              <w:jc w:val="both"/>
            </w:pPr>
            <w:r>
              <w:rPr>
                <w:rFonts w:ascii="Times New Roman"/>
                <w:b w:val="false"/>
                <w:i w:val="false"/>
                <w:color w:val="000000"/>
                <w:sz w:val="20"/>
              </w:rPr>
              <w:t>
 </w:t>
            </w:r>
          </w:p>
          <w:bookmarkEnd w:id="18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1"/>
          <w:p>
            <w:pPr>
              <w:spacing w:after="20"/>
              <w:ind w:left="20"/>
              <w:jc w:val="both"/>
            </w:pPr>
            <w:r>
              <w:rPr>
                <w:rFonts w:ascii="Times New Roman"/>
                <w:b w:val="false"/>
                <w:i w:val="false"/>
                <w:color w:val="000000"/>
                <w:sz w:val="20"/>
              </w:rPr>
              <w:t>
 </w:t>
            </w:r>
          </w:p>
          <w:bookmarkEnd w:id="18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2"/>
          <w:p>
            <w:pPr>
              <w:spacing w:after="20"/>
              <w:ind w:left="20"/>
              <w:jc w:val="both"/>
            </w:pPr>
            <w:r>
              <w:rPr>
                <w:rFonts w:ascii="Times New Roman"/>
                <w:b w:val="false"/>
                <w:i w:val="false"/>
                <w:color w:val="000000"/>
                <w:sz w:val="20"/>
              </w:rPr>
              <w:t>
 </w:t>
            </w:r>
          </w:p>
          <w:bookmarkEnd w:id="18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3"/>
          <w:p>
            <w:pPr>
              <w:spacing w:after="20"/>
              <w:ind w:left="20"/>
              <w:jc w:val="both"/>
            </w:pPr>
            <w:r>
              <w:rPr>
                <w:rFonts w:ascii="Times New Roman"/>
                <w:b w:val="false"/>
                <w:i w:val="false"/>
                <w:color w:val="000000"/>
                <w:sz w:val="20"/>
              </w:rPr>
              <w:t>
 </w:t>
            </w:r>
          </w:p>
          <w:bookmarkEnd w:id="18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4"/>
          <w:p>
            <w:pPr>
              <w:spacing w:after="20"/>
              <w:ind w:left="20"/>
              <w:jc w:val="both"/>
            </w:pPr>
            <w:r>
              <w:rPr>
                <w:rFonts w:ascii="Times New Roman"/>
                <w:b w:val="false"/>
                <w:i w:val="false"/>
                <w:color w:val="000000"/>
                <w:sz w:val="20"/>
              </w:rPr>
              <w:t>
 </w:t>
            </w:r>
          </w:p>
          <w:bookmarkEnd w:id="18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5"/>
          <w:p>
            <w:pPr>
              <w:spacing w:after="20"/>
              <w:ind w:left="20"/>
              <w:jc w:val="both"/>
            </w:pPr>
            <w:r>
              <w:rPr>
                <w:rFonts w:ascii="Times New Roman"/>
                <w:b w:val="false"/>
                <w:i w:val="false"/>
                <w:color w:val="000000"/>
                <w:sz w:val="20"/>
              </w:rPr>
              <w:t>
 </w:t>
            </w:r>
          </w:p>
          <w:bookmarkEnd w:id="18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6"/>
          <w:p>
            <w:pPr>
              <w:spacing w:after="20"/>
              <w:ind w:left="20"/>
              <w:jc w:val="both"/>
            </w:pPr>
            <w:r>
              <w:rPr>
                <w:rFonts w:ascii="Times New Roman"/>
                <w:b w:val="false"/>
                <w:i w:val="false"/>
                <w:color w:val="000000"/>
                <w:sz w:val="20"/>
              </w:rPr>
              <w:t>
 </w:t>
            </w:r>
          </w:p>
          <w:bookmarkEnd w:id="18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7"/>
          <w:p>
            <w:pPr>
              <w:spacing w:after="20"/>
              <w:ind w:left="20"/>
              <w:jc w:val="both"/>
            </w:pPr>
            <w:r>
              <w:rPr>
                <w:rFonts w:ascii="Times New Roman"/>
                <w:b w:val="false"/>
                <w:i w:val="false"/>
                <w:color w:val="000000"/>
                <w:sz w:val="20"/>
              </w:rPr>
              <w:t>
 </w:t>
            </w:r>
          </w:p>
          <w:bookmarkEnd w:id="18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8"/>
          <w:p>
            <w:pPr>
              <w:spacing w:after="20"/>
              <w:ind w:left="20"/>
              <w:jc w:val="both"/>
            </w:pPr>
            <w:r>
              <w:rPr>
                <w:rFonts w:ascii="Times New Roman"/>
                <w:b w:val="false"/>
                <w:i w:val="false"/>
                <w:color w:val="000000"/>
                <w:sz w:val="20"/>
              </w:rPr>
              <w:t>
 </w:t>
            </w:r>
          </w:p>
          <w:bookmarkEnd w:id="18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9"/>
          <w:p>
            <w:pPr>
              <w:spacing w:after="20"/>
              <w:ind w:left="20"/>
              <w:jc w:val="both"/>
            </w:pPr>
            <w:r>
              <w:rPr>
                <w:rFonts w:ascii="Times New Roman"/>
                <w:b w:val="false"/>
                <w:i w:val="false"/>
                <w:color w:val="000000"/>
                <w:sz w:val="20"/>
              </w:rPr>
              <w:t>
 </w:t>
            </w:r>
          </w:p>
          <w:bookmarkEnd w:id="18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0"/>
          <w:p>
            <w:pPr>
              <w:spacing w:after="20"/>
              <w:ind w:left="20"/>
              <w:jc w:val="both"/>
            </w:pPr>
            <w:r>
              <w:rPr>
                <w:rFonts w:ascii="Times New Roman"/>
                <w:b w:val="false"/>
                <w:i w:val="false"/>
                <w:color w:val="000000"/>
                <w:sz w:val="20"/>
              </w:rPr>
              <w:t>
 </w:t>
            </w:r>
          </w:p>
          <w:bookmarkEnd w:id="19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1"/>
          <w:p>
            <w:pPr>
              <w:spacing w:after="20"/>
              <w:ind w:left="20"/>
              <w:jc w:val="both"/>
            </w:pPr>
            <w:r>
              <w:rPr>
                <w:rFonts w:ascii="Times New Roman"/>
                <w:b w:val="false"/>
                <w:i w:val="false"/>
                <w:color w:val="000000"/>
                <w:sz w:val="20"/>
              </w:rPr>
              <w:t>
 </w:t>
            </w:r>
          </w:p>
          <w:bookmarkEnd w:id="19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2"/>
          <w:p>
            <w:pPr>
              <w:spacing w:after="20"/>
              <w:ind w:left="20"/>
              <w:jc w:val="both"/>
            </w:pPr>
            <w:r>
              <w:rPr>
                <w:rFonts w:ascii="Times New Roman"/>
                <w:b w:val="false"/>
                <w:i w:val="false"/>
                <w:color w:val="000000"/>
                <w:sz w:val="20"/>
              </w:rPr>
              <w:t>
 </w:t>
            </w:r>
          </w:p>
          <w:bookmarkEnd w:id="19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3"/>
          <w:p>
            <w:pPr>
              <w:spacing w:after="20"/>
              <w:ind w:left="20"/>
              <w:jc w:val="both"/>
            </w:pPr>
            <w:r>
              <w:rPr>
                <w:rFonts w:ascii="Times New Roman"/>
                <w:b w:val="false"/>
                <w:i w:val="false"/>
                <w:color w:val="000000"/>
                <w:sz w:val="20"/>
              </w:rPr>
              <w:t>
10</w:t>
            </w:r>
          </w:p>
          <w:bookmarkEnd w:id="19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4"/>
          <w:p>
            <w:pPr>
              <w:spacing w:after="20"/>
              <w:ind w:left="20"/>
              <w:jc w:val="both"/>
            </w:pPr>
            <w:r>
              <w:rPr>
                <w:rFonts w:ascii="Times New Roman"/>
                <w:b w:val="false"/>
                <w:i w:val="false"/>
                <w:color w:val="000000"/>
                <w:sz w:val="20"/>
              </w:rPr>
              <w:t>
 </w:t>
            </w:r>
          </w:p>
          <w:bookmarkEnd w:id="19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5"/>
          <w:p>
            <w:pPr>
              <w:spacing w:after="20"/>
              <w:ind w:left="20"/>
              <w:jc w:val="both"/>
            </w:pPr>
            <w:r>
              <w:rPr>
                <w:rFonts w:ascii="Times New Roman"/>
                <w:b w:val="false"/>
                <w:i w:val="false"/>
                <w:color w:val="000000"/>
                <w:sz w:val="20"/>
              </w:rPr>
              <w:t>
 </w:t>
            </w:r>
          </w:p>
          <w:bookmarkEnd w:id="19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6"/>
          <w:p>
            <w:pPr>
              <w:spacing w:after="20"/>
              <w:ind w:left="20"/>
              <w:jc w:val="both"/>
            </w:pPr>
            <w:r>
              <w:rPr>
                <w:rFonts w:ascii="Times New Roman"/>
                <w:b w:val="false"/>
                <w:i w:val="false"/>
                <w:color w:val="000000"/>
                <w:sz w:val="20"/>
              </w:rPr>
              <w:t>
 </w:t>
            </w:r>
          </w:p>
          <w:bookmarkEnd w:id="19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7"/>
          <w:p>
            <w:pPr>
              <w:spacing w:after="20"/>
              <w:ind w:left="20"/>
              <w:jc w:val="both"/>
            </w:pPr>
            <w:r>
              <w:rPr>
                <w:rFonts w:ascii="Times New Roman"/>
                <w:b w:val="false"/>
                <w:i w:val="false"/>
                <w:color w:val="000000"/>
                <w:sz w:val="20"/>
              </w:rPr>
              <w:t>
 </w:t>
            </w:r>
          </w:p>
          <w:bookmarkEnd w:id="19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8"/>
          <w:p>
            <w:pPr>
              <w:spacing w:after="20"/>
              <w:ind w:left="20"/>
              <w:jc w:val="both"/>
            </w:pPr>
            <w:r>
              <w:rPr>
                <w:rFonts w:ascii="Times New Roman"/>
                <w:b w:val="false"/>
                <w:i w:val="false"/>
                <w:color w:val="000000"/>
                <w:sz w:val="20"/>
              </w:rPr>
              <w:t>
 </w:t>
            </w:r>
          </w:p>
          <w:bookmarkEnd w:id="19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9"/>
          <w:p>
            <w:pPr>
              <w:spacing w:after="20"/>
              <w:ind w:left="20"/>
              <w:jc w:val="both"/>
            </w:pPr>
            <w:r>
              <w:rPr>
                <w:rFonts w:ascii="Times New Roman"/>
                <w:b w:val="false"/>
                <w:i w:val="false"/>
                <w:color w:val="000000"/>
                <w:sz w:val="20"/>
              </w:rPr>
              <w:t>
 </w:t>
            </w:r>
          </w:p>
          <w:bookmarkEnd w:id="19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0"/>
          <w:p>
            <w:pPr>
              <w:spacing w:after="20"/>
              <w:ind w:left="20"/>
              <w:jc w:val="both"/>
            </w:pPr>
            <w:r>
              <w:rPr>
                <w:rFonts w:ascii="Times New Roman"/>
                <w:b w:val="false"/>
                <w:i w:val="false"/>
                <w:color w:val="000000"/>
                <w:sz w:val="20"/>
              </w:rPr>
              <w:t>
 </w:t>
            </w:r>
          </w:p>
          <w:bookmarkEnd w:id="20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1"/>
          <w:p>
            <w:pPr>
              <w:spacing w:after="20"/>
              <w:ind w:left="20"/>
              <w:jc w:val="both"/>
            </w:pPr>
            <w:r>
              <w:rPr>
                <w:rFonts w:ascii="Times New Roman"/>
                <w:b w:val="false"/>
                <w:i w:val="false"/>
                <w:color w:val="000000"/>
                <w:sz w:val="20"/>
              </w:rPr>
              <w:t>
 </w:t>
            </w:r>
          </w:p>
          <w:bookmarkEnd w:id="20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2"/>
          <w:p>
            <w:pPr>
              <w:spacing w:after="20"/>
              <w:ind w:left="20"/>
              <w:jc w:val="both"/>
            </w:pPr>
            <w:r>
              <w:rPr>
                <w:rFonts w:ascii="Times New Roman"/>
                <w:b w:val="false"/>
                <w:i w:val="false"/>
                <w:color w:val="000000"/>
                <w:sz w:val="20"/>
              </w:rPr>
              <w:t>
 </w:t>
            </w:r>
          </w:p>
          <w:bookmarkEnd w:id="20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3"/>
          <w:p>
            <w:pPr>
              <w:spacing w:after="20"/>
              <w:ind w:left="20"/>
              <w:jc w:val="both"/>
            </w:pPr>
            <w:r>
              <w:rPr>
                <w:rFonts w:ascii="Times New Roman"/>
                <w:b w:val="false"/>
                <w:i w:val="false"/>
                <w:color w:val="000000"/>
                <w:sz w:val="20"/>
              </w:rPr>
              <w:t>
 </w:t>
            </w:r>
          </w:p>
          <w:bookmarkEnd w:id="20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4"/>
          <w:p>
            <w:pPr>
              <w:spacing w:after="20"/>
              <w:ind w:left="20"/>
              <w:jc w:val="both"/>
            </w:pPr>
            <w:r>
              <w:rPr>
                <w:rFonts w:ascii="Times New Roman"/>
                <w:b w:val="false"/>
                <w:i w:val="false"/>
                <w:color w:val="000000"/>
                <w:sz w:val="20"/>
              </w:rPr>
              <w:t>
 </w:t>
            </w:r>
          </w:p>
          <w:bookmarkEnd w:id="20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5"/>
          <w:p>
            <w:pPr>
              <w:spacing w:after="20"/>
              <w:ind w:left="20"/>
              <w:jc w:val="both"/>
            </w:pPr>
            <w:r>
              <w:rPr>
                <w:rFonts w:ascii="Times New Roman"/>
                <w:b w:val="false"/>
                <w:i w:val="false"/>
                <w:color w:val="000000"/>
                <w:sz w:val="20"/>
              </w:rPr>
              <w:t>
 </w:t>
            </w:r>
          </w:p>
          <w:bookmarkEnd w:id="20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6"/>
          <w:p>
            <w:pPr>
              <w:spacing w:after="20"/>
              <w:ind w:left="20"/>
              <w:jc w:val="both"/>
            </w:pPr>
            <w:r>
              <w:rPr>
                <w:rFonts w:ascii="Times New Roman"/>
                <w:b w:val="false"/>
                <w:i w:val="false"/>
                <w:color w:val="000000"/>
                <w:sz w:val="20"/>
              </w:rPr>
              <w:t>
 </w:t>
            </w:r>
          </w:p>
          <w:bookmarkEnd w:id="20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7"/>
          <w:p>
            <w:pPr>
              <w:spacing w:after="20"/>
              <w:ind w:left="20"/>
              <w:jc w:val="both"/>
            </w:pPr>
            <w:r>
              <w:rPr>
                <w:rFonts w:ascii="Times New Roman"/>
                <w:b w:val="false"/>
                <w:i w:val="false"/>
                <w:color w:val="000000"/>
                <w:sz w:val="20"/>
              </w:rPr>
              <w:t>
 </w:t>
            </w:r>
          </w:p>
          <w:bookmarkEnd w:id="20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8"/>
          <w:p>
            <w:pPr>
              <w:spacing w:after="20"/>
              <w:ind w:left="20"/>
              <w:jc w:val="both"/>
            </w:pPr>
            <w:r>
              <w:rPr>
                <w:rFonts w:ascii="Times New Roman"/>
                <w:b w:val="false"/>
                <w:i w:val="false"/>
                <w:color w:val="000000"/>
                <w:sz w:val="20"/>
              </w:rPr>
              <w:t>
 </w:t>
            </w:r>
          </w:p>
          <w:bookmarkEnd w:id="20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9"/>
          <w:p>
            <w:pPr>
              <w:spacing w:after="20"/>
              <w:ind w:left="20"/>
              <w:jc w:val="both"/>
            </w:pPr>
            <w:r>
              <w:rPr>
                <w:rFonts w:ascii="Times New Roman"/>
                <w:b w:val="false"/>
                <w:i w:val="false"/>
                <w:color w:val="000000"/>
                <w:sz w:val="20"/>
              </w:rPr>
              <w:t>
 </w:t>
            </w:r>
          </w:p>
          <w:bookmarkEnd w:id="20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0"/>
          <w:p>
            <w:pPr>
              <w:spacing w:after="20"/>
              <w:ind w:left="20"/>
              <w:jc w:val="both"/>
            </w:pPr>
            <w:r>
              <w:rPr>
                <w:rFonts w:ascii="Times New Roman"/>
                <w:b w:val="false"/>
                <w:i w:val="false"/>
                <w:color w:val="000000"/>
                <w:sz w:val="20"/>
              </w:rPr>
              <w:t>
 </w:t>
            </w:r>
          </w:p>
          <w:bookmarkEnd w:id="21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1"/>
          <w:p>
            <w:pPr>
              <w:spacing w:after="20"/>
              <w:ind w:left="20"/>
              <w:jc w:val="both"/>
            </w:pPr>
            <w:r>
              <w:rPr>
                <w:rFonts w:ascii="Times New Roman"/>
                <w:b w:val="false"/>
                <w:i w:val="false"/>
                <w:color w:val="000000"/>
                <w:sz w:val="20"/>
              </w:rPr>
              <w:t>
 </w:t>
            </w:r>
          </w:p>
          <w:bookmarkEnd w:id="21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2"/>
          <w:p>
            <w:pPr>
              <w:spacing w:after="20"/>
              <w:ind w:left="20"/>
              <w:jc w:val="both"/>
            </w:pPr>
            <w:r>
              <w:rPr>
                <w:rFonts w:ascii="Times New Roman"/>
                <w:b w:val="false"/>
                <w:i w:val="false"/>
                <w:color w:val="000000"/>
                <w:sz w:val="20"/>
              </w:rPr>
              <w:t>
 </w:t>
            </w:r>
          </w:p>
          <w:bookmarkEnd w:id="21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3"/>
          <w:p>
            <w:pPr>
              <w:spacing w:after="20"/>
              <w:ind w:left="20"/>
              <w:jc w:val="both"/>
            </w:pPr>
            <w:r>
              <w:rPr>
                <w:rFonts w:ascii="Times New Roman"/>
                <w:b w:val="false"/>
                <w:i w:val="false"/>
                <w:color w:val="000000"/>
                <w:sz w:val="20"/>
              </w:rPr>
              <w:t>
 </w:t>
            </w:r>
          </w:p>
          <w:bookmarkEnd w:id="21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4"/>
          <w:p>
            <w:pPr>
              <w:spacing w:after="20"/>
              <w:ind w:left="20"/>
              <w:jc w:val="both"/>
            </w:pPr>
            <w:r>
              <w:rPr>
                <w:rFonts w:ascii="Times New Roman"/>
                <w:b w:val="false"/>
                <w:i w:val="false"/>
                <w:color w:val="000000"/>
                <w:sz w:val="20"/>
              </w:rPr>
              <w:t>
 </w:t>
            </w:r>
          </w:p>
          <w:bookmarkEnd w:id="21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5"/>
          <w:p>
            <w:pPr>
              <w:spacing w:after="20"/>
              <w:ind w:left="20"/>
              <w:jc w:val="both"/>
            </w:pPr>
            <w:r>
              <w:rPr>
                <w:rFonts w:ascii="Times New Roman"/>
                <w:b w:val="false"/>
                <w:i w:val="false"/>
                <w:color w:val="000000"/>
                <w:sz w:val="20"/>
              </w:rPr>
              <w:t>
11</w:t>
            </w:r>
          </w:p>
          <w:bookmarkEnd w:id="21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6"/>
          <w:p>
            <w:pPr>
              <w:spacing w:after="20"/>
              <w:ind w:left="20"/>
              <w:jc w:val="both"/>
            </w:pPr>
            <w:r>
              <w:rPr>
                <w:rFonts w:ascii="Times New Roman"/>
                <w:b w:val="false"/>
                <w:i w:val="false"/>
                <w:color w:val="000000"/>
                <w:sz w:val="20"/>
              </w:rPr>
              <w:t>
 </w:t>
            </w:r>
          </w:p>
          <w:bookmarkEnd w:id="21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7"/>
          <w:p>
            <w:pPr>
              <w:spacing w:after="20"/>
              <w:ind w:left="20"/>
              <w:jc w:val="both"/>
            </w:pPr>
            <w:r>
              <w:rPr>
                <w:rFonts w:ascii="Times New Roman"/>
                <w:b w:val="false"/>
                <w:i w:val="false"/>
                <w:color w:val="000000"/>
                <w:sz w:val="20"/>
              </w:rPr>
              <w:t>
 </w:t>
            </w:r>
          </w:p>
          <w:bookmarkEnd w:id="21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8"/>
          <w:p>
            <w:pPr>
              <w:spacing w:after="20"/>
              <w:ind w:left="20"/>
              <w:jc w:val="both"/>
            </w:pPr>
            <w:r>
              <w:rPr>
                <w:rFonts w:ascii="Times New Roman"/>
                <w:b w:val="false"/>
                <w:i w:val="false"/>
                <w:color w:val="000000"/>
                <w:sz w:val="20"/>
              </w:rPr>
              <w:t>
 </w:t>
            </w:r>
          </w:p>
          <w:bookmarkEnd w:id="21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9"/>
          <w:p>
            <w:pPr>
              <w:spacing w:after="20"/>
              <w:ind w:left="20"/>
              <w:jc w:val="both"/>
            </w:pPr>
            <w:r>
              <w:rPr>
                <w:rFonts w:ascii="Times New Roman"/>
                <w:b w:val="false"/>
                <w:i w:val="false"/>
                <w:color w:val="000000"/>
                <w:sz w:val="20"/>
              </w:rPr>
              <w:t>
 </w:t>
            </w:r>
          </w:p>
          <w:bookmarkEnd w:id="21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0"/>
          <w:p>
            <w:pPr>
              <w:spacing w:after="20"/>
              <w:ind w:left="20"/>
              <w:jc w:val="both"/>
            </w:pPr>
            <w:r>
              <w:rPr>
                <w:rFonts w:ascii="Times New Roman"/>
                <w:b w:val="false"/>
                <w:i w:val="false"/>
                <w:color w:val="000000"/>
                <w:sz w:val="20"/>
              </w:rPr>
              <w:t>
12</w:t>
            </w:r>
          </w:p>
          <w:bookmarkEnd w:id="22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1"/>
          <w:p>
            <w:pPr>
              <w:spacing w:after="20"/>
              <w:ind w:left="20"/>
              <w:jc w:val="both"/>
            </w:pPr>
            <w:r>
              <w:rPr>
                <w:rFonts w:ascii="Times New Roman"/>
                <w:b w:val="false"/>
                <w:i w:val="false"/>
                <w:color w:val="000000"/>
                <w:sz w:val="20"/>
              </w:rPr>
              <w:t>
 </w:t>
            </w:r>
          </w:p>
          <w:bookmarkEnd w:id="22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2"/>
          <w:p>
            <w:pPr>
              <w:spacing w:after="20"/>
              <w:ind w:left="20"/>
              <w:jc w:val="both"/>
            </w:pPr>
            <w:r>
              <w:rPr>
                <w:rFonts w:ascii="Times New Roman"/>
                <w:b w:val="false"/>
                <w:i w:val="false"/>
                <w:color w:val="000000"/>
                <w:sz w:val="20"/>
              </w:rPr>
              <w:t>
 </w:t>
            </w:r>
          </w:p>
          <w:bookmarkEnd w:id="22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3"/>
          <w:p>
            <w:pPr>
              <w:spacing w:after="20"/>
              <w:ind w:left="20"/>
              <w:jc w:val="both"/>
            </w:pPr>
            <w:r>
              <w:rPr>
                <w:rFonts w:ascii="Times New Roman"/>
                <w:b w:val="false"/>
                <w:i w:val="false"/>
                <w:color w:val="000000"/>
                <w:sz w:val="20"/>
              </w:rPr>
              <w:t>
 </w:t>
            </w:r>
          </w:p>
          <w:bookmarkEnd w:id="22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4"/>
          <w:p>
            <w:pPr>
              <w:spacing w:after="20"/>
              <w:ind w:left="20"/>
              <w:jc w:val="both"/>
            </w:pPr>
            <w:r>
              <w:rPr>
                <w:rFonts w:ascii="Times New Roman"/>
                <w:b w:val="false"/>
                <w:i w:val="false"/>
                <w:color w:val="000000"/>
                <w:sz w:val="20"/>
              </w:rPr>
              <w:t>
 </w:t>
            </w:r>
          </w:p>
          <w:bookmarkEnd w:id="22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5"/>
          <w:p>
            <w:pPr>
              <w:spacing w:after="20"/>
              <w:ind w:left="20"/>
              <w:jc w:val="both"/>
            </w:pPr>
            <w:r>
              <w:rPr>
                <w:rFonts w:ascii="Times New Roman"/>
                <w:b w:val="false"/>
                <w:i w:val="false"/>
                <w:color w:val="000000"/>
                <w:sz w:val="20"/>
              </w:rPr>
              <w:t>
 </w:t>
            </w:r>
          </w:p>
          <w:bookmarkEnd w:id="22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6"/>
          <w:p>
            <w:pPr>
              <w:spacing w:after="20"/>
              <w:ind w:left="20"/>
              <w:jc w:val="both"/>
            </w:pPr>
            <w:r>
              <w:rPr>
                <w:rFonts w:ascii="Times New Roman"/>
                <w:b w:val="false"/>
                <w:i w:val="false"/>
                <w:color w:val="000000"/>
                <w:sz w:val="20"/>
              </w:rPr>
              <w:t>
 </w:t>
            </w:r>
          </w:p>
          <w:bookmarkEnd w:id="22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7"/>
          <w:p>
            <w:pPr>
              <w:spacing w:after="20"/>
              <w:ind w:left="20"/>
              <w:jc w:val="both"/>
            </w:pPr>
            <w:r>
              <w:rPr>
                <w:rFonts w:ascii="Times New Roman"/>
                <w:b w:val="false"/>
                <w:i w:val="false"/>
                <w:color w:val="000000"/>
                <w:sz w:val="20"/>
              </w:rPr>
              <w:t>
 </w:t>
            </w:r>
          </w:p>
          <w:bookmarkEnd w:id="22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8"/>
          <w:p>
            <w:pPr>
              <w:spacing w:after="20"/>
              <w:ind w:left="20"/>
              <w:jc w:val="both"/>
            </w:pPr>
            <w:r>
              <w:rPr>
                <w:rFonts w:ascii="Times New Roman"/>
                <w:b w:val="false"/>
                <w:i w:val="false"/>
                <w:color w:val="000000"/>
                <w:sz w:val="20"/>
              </w:rPr>
              <w:t>
 </w:t>
            </w:r>
          </w:p>
          <w:bookmarkEnd w:id="22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9"/>
          <w:p>
            <w:pPr>
              <w:spacing w:after="20"/>
              <w:ind w:left="20"/>
              <w:jc w:val="both"/>
            </w:pPr>
            <w:r>
              <w:rPr>
                <w:rFonts w:ascii="Times New Roman"/>
                <w:b w:val="false"/>
                <w:i w:val="false"/>
                <w:color w:val="000000"/>
                <w:sz w:val="20"/>
              </w:rPr>
              <w:t>
13</w:t>
            </w:r>
          </w:p>
          <w:bookmarkEnd w:id="22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0"/>
          <w:p>
            <w:pPr>
              <w:spacing w:after="20"/>
              <w:ind w:left="20"/>
              <w:jc w:val="both"/>
            </w:pPr>
            <w:r>
              <w:rPr>
                <w:rFonts w:ascii="Times New Roman"/>
                <w:b w:val="false"/>
                <w:i w:val="false"/>
                <w:color w:val="000000"/>
                <w:sz w:val="20"/>
              </w:rPr>
              <w:t>
 </w:t>
            </w:r>
          </w:p>
          <w:bookmarkEnd w:id="23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бәсекелікті қорғау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1"/>
          <w:p>
            <w:pPr>
              <w:spacing w:after="20"/>
              <w:ind w:left="20"/>
              <w:jc w:val="both"/>
            </w:pPr>
            <w:r>
              <w:rPr>
                <w:rFonts w:ascii="Times New Roman"/>
                <w:b w:val="false"/>
                <w:i w:val="false"/>
                <w:color w:val="000000"/>
                <w:sz w:val="20"/>
              </w:rPr>
              <w:t>
 </w:t>
            </w:r>
          </w:p>
          <w:bookmarkEnd w:id="23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2"/>
          <w:p>
            <w:pPr>
              <w:spacing w:after="20"/>
              <w:ind w:left="20"/>
              <w:jc w:val="both"/>
            </w:pPr>
            <w:r>
              <w:rPr>
                <w:rFonts w:ascii="Times New Roman"/>
                <w:b w:val="false"/>
                <w:i w:val="false"/>
                <w:color w:val="000000"/>
                <w:sz w:val="20"/>
              </w:rPr>
              <w:t>
 </w:t>
            </w:r>
          </w:p>
          <w:bookmarkEnd w:id="23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3"/>
          <w:p>
            <w:pPr>
              <w:spacing w:after="20"/>
              <w:ind w:left="20"/>
              <w:jc w:val="both"/>
            </w:pPr>
            <w:r>
              <w:rPr>
                <w:rFonts w:ascii="Times New Roman"/>
                <w:b w:val="false"/>
                <w:i w:val="false"/>
                <w:color w:val="000000"/>
                <w:sz w:val="20"/>
              </w:rPr>
              <w:t>
 </w:t>
            </w:r>
          </w:p>
          <w:bookmarkEnd w:id="23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4"/>
          <w:p>
            <w:pPr>
              <w:spacing w:after="20"/>
              <w:ind w:left="20"/>
              <w:jc w:val="both"/>
            </w:pPr>
            <w:r>
              <w:rPr>
                <w:rFonts w:ascii="Times New Roman"/>
                <w:b w:val="false"/>
                <w:i w:val="false"/>
                <w:color w:val="000000"/>
                <w:sz w:val="20"/>
              </w:rPr>
              <w:t>
 </w:t>
            </w:r>
          </w:p>
          <w:bookmarkEnd w:id="23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5"/>
          <w:p>
            <w:pPr>
              <w:spacing w:after="20"/>
              <w:ind w:left="20"/>
              <w:jc w:val="both"/>
            </w:pPr>
            <w:r>
              <w:rPr>
                <w:rFonts w:ascii="Times New Roman"/>
                <w:b w:val="false"/>
                <w:i w:val="false"/>
                <w:color w:val="000000"/>
                <w:sz w:val="20"/>
              </w:rPr>
              <w:t>
 </w:t>
            </w:r>
          </w:p>
          <w:bookmarkEnd w:id="23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36"/>
          <w:p>
            <w:pPr>
              <w:spacing w:after="20"/>
              <w:ind w:left="20"/>
              <w:jc w:val="both"/>
            </w:pPr>
            <w:r>
              <w:rPr>
                <w:rFonts w:ascii="Times New Roman"/>
                <w:b w:val="false"/>
                <w:i w:val="false"/>
                <w:color w:val="000000"/>
                <w:sz w:val="20"/>
              </w:rPr>
              <w:t>
 </w:t>
            </w:r>
          </w:p>
          <w:bookmarkEnd w:id="23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7"/>
          <w:p>
            <w:pPr>
              <w:spacing w:after="20"/>
              <w:ind w:left="20"/>
              <w:jc w:val="both"/>
            </w:pPr>
            <w:r>
              <w:rPr>
                <w:rFonts w:ascii="Times New Roman"/>
                <w:b w:val="false"/>
                <w:i w:val="false"/>
                <w:color w:val="000000"/>
                <w:sz w:val="20"/>
              </w:rPr>
              <w:t>
 </w:t>
            </w:r>
          </w:p>
          <w:bookmarkEnd w:id="23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8"/>
          <w:p>
            <w:pPr>
              <w:spacing w:after="20"/>
              <w:ind w:left="20"/>
              <w:jc w:val="both"/>
            </w:pPr>
            <w:r>
              <w:rPr>
                <w:rFonts w:ascii="Times New Roman"/>
                <w:b w:val="false"/>
                <w:i w:val="false"/>
                <w:color w:val="000000"/>
                <w:sz w:val="20"/>
              </w:rPr>
              <w:t>
 </w:t>
            </w:r>
          </w:p>
          <w:bookmarkEnd w:id="23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9"/>
          <w:p>
            <w:pPr>
              <w:spacing w:after="20"/>
              <w:ind w:left="20"/>
              <w:jc w:val="both"/>
            </w:pPr>
            <w:r>
              <w:rPr>
                <w:rFonts w:ascii="Times New Roman"/>
                <w:b w:val="false"/>
                <w:i w:val="false"/>
                <w:color w:val="000000"/>
                <w:sz w:val="20"/>
              </w:rPr>
              <w:t>
 </w:t>
            </w:r>
          </w:p>
          <w:bookmarkEnd w:id="23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0"/>
          <w:p>
            <w:pPr>
              <w:spacing w:after="20"/>
              <w:ind w:left="20"/>
              <w:jc w:val="both"/>
            </w:pPr>
            <w:r>
              <w:rPr>
                <w:rFonts w:ascii="Times New Roman"/>
                <w:b w:val="false"/>
                <w:i w:val="false"/>
                <w:color w:val="000000"/>
                <w:sz w:val="20"/>
              </w:rPr>
              <w:t>
 </w:t>
            </w:r>
          </w:p>
          <w:bookmarkEnd w:id="24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1"/>
          <w:p>
            <w:pPr>
              <w:spacing w:after="20"/>
              <w:ind w:left="20"/>
              <w:jc w:val="both"/>
            </w:pPr>
            <w:r>
              <w:rPr>
                <w:rFonts w:ascii="Times New Roman"/>
                <w:b w:val="false"/>
                <w:i w:val="false"/>
                <w:color w:val="000000"/>
                <w:sz w:val="20"/>
              </w:rPr>
              <w:t>
14</w:t>
            </w:r>
          </w:p>
          <w:bookmarkEnd w:id="24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2"/>
          <w:p>
            <w:pPr>
              <w:spacing w:after="20"/>
              <w:ind w:left="20"/>
              <w:jc w:val="both"/>
            </w:pPr>
            <w:r>
              <w:rPr>
                <w:rFonts w:ascii="Times New Roman"/>
                <w:b w:val="false"/>
                <w:i w:val="false"/>
                <w:color w:val="000000"/>
                <w:sz w:val="20"/>
              </w:rPr>
              <w:t>
 </w:t>
            </w:r>
          </w:p>
          <w:bookmarkEnd w:id="24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3"/>
          <w:p>
            <w:pPr>
              <w:spacing w:after="20"/>
              <w:ind w:left="20"/>
              <w:jc w:val="both"/>
            </w:pPr>
            <w:r>
              <w:rPr>
                <w:rFonts w:ascii="Times New Roman"/>
                <w:b w:val="false"/>
                <w:i w:val="false"/>
                <w:color w:val="000000"/>
                <w:sz w:val="20"/>
              </w:rPr>
              <w:t>
 </w:t>
            </w:r>
          </w:p>
          <w:bookmarkEnd w:id="24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4"/>
          <w:p>
            <w:pPr>
              <w:spacing w:after="20"/>
              <w:ind w:left="20"/>
              <w:jc w:val="both"/>
            </w:pPr>
            <w:r>
              <w:rPr>
                <w:rFonts w:ascii="Times New Roman"/>
                <w:b w:val="false"/>
                <w:i w:val="false"/>
                <w:color w:val="000000"/>
                <w:sz w:val="20"/>
              </w:rPr>
              <w:t>
 </w:t>
            </w:r>
          </w:p>
          <w:bookmarkEnd w:id="24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5"/>
          <w:p>
            <w:pPr>
              <w:spacing w:after="20"/>
              <w:ind w:left="20"/>
              <w:jc w:val="both"/>
            </w:pPr>
            <w:r>
              <w:rPr>
                <w:rFonts w:ascii="Times New Roman"/>
                <w:b w:val="false"/>
                <w:i w:val="false"/>
                <w:color w:val="000000"/>
                <w:sz w:val="20"/>
              </w:rPr>
              <w:t>
15</w:t>
            </w:r>
          </w:p>
          <w:bookmarkEnd w:id="24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6"/>
          <w:p>
            <w:pPr>
              <w:spacing w:after="20"/>
              <w:ind w:left="20"/>
              <w:jc w:val="both"/>
            </w:pPr>
            <w:r>
              <w:rPr>
                <w:rFonts w:ascii="Times New Roman"/>
                <w:b w:val="false"/>
                <w:i w:val="false"/>
                <w:color w:val="000000"/>
                <w:sz w:val="20"/>
              </w:rPr>
              <w:t>
 </w:t>
            </w:r>
          </w:p>
          <w:bookmarkEnd w:id="24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7"/>
          <w:p>
            <w:pPr>
              <w:spacing w:after="20"/>
              <w:ind w:left="20"/>
              <w:jc w:val="both"/>
            </w:pPr>
            <w:r>
              <w:rPr>
                <w:rFonts w:ascii="Times New Roman"/>
                <w:b w:val="false"/>
                <w:i w:val="false"/>
                <w:color w:val="000000"/>
                <w:sz w:val="20"/>
              </w:rPr>
              <w:t>
 </w:t>
            </w:r>
          </w:p>
          <w:bookmarkEnd w:id="24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48"/>
          <w:p>
            <w:pPr>
              <w:spacing w:after="20"/>
              <w:ind w:left="20"/>
              <w:jc w:val="both"/>
            </w:pPr>
            <w:r>
              <w:rPr>
                <w:rFonts w:ascii="Times New Roman"/>
                <w:b w:val="false"/>
                <w:i w:val="false"/>
                <w:color w:val="000000"/>
                <w:sz w:val="20"/>
              </w:rPr>
              <w:t>
 </w:t>
            </w:r>
          </w:p>
          <w:bookmarkEnd w:id="24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49"/>
          <w:p>
            <w:pPr>
              <w:spacing w:after="20"/>
              <w:ind w:left="20"/>
              <w:jc w:val="both"/>
            </w:pPr>
            <w:r>
              <w:rPr>
                <w:rFonts w:ascii="Times New Roman"/>
                <w:b w:val="false"/>
                <w:i w:val="false"/>
                <w:color w:val="000000"/>
                <w:sz w:val="20"/>
              </w:rPr>
              <w:t>
 </w:t>
            </w:r>
          </w:p>
          <w:bookmarkEnd w:id="24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0"/>
          <w:p>
            <w:pPr>
              <w:spacing w:after="20"/>
              <w:ind w:left="20"/>
              <w:jc w:val="both"/>
            </w:pPr>
            <w:r>
              <w:rPr>
                <w:rFonts w:ascii="Times New Roman"/>
                <w:b w:val="false"/>
                <w:i w:val="false"/>
                <w:color w:val="000000"/>
                <w:sz w:val="20"/>
              </w:rPr>
              <w:t>
 </w:t>
            </w:r>
          </w:p>
          <w:bookmarkEnd w:id="25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1"/>
          <w:p>
            <w:pPr>
              <w:spacing w:after="20"/>
              <w:ind w:left="20"/>
              <w:jc w:val="both"/>
            </w:pPr>
            <w:r>
              <w:rPr>
                <w:rFonts w:ascii="Times New Roman"/>
                <w:b w:val="false"/>
                <w:i w:val="false"/>
                <w:color w:val="000000"/>
                <w:sz w:val="20"/>
              </w:rPr>
              <w:t>
 </w:t>
            </w:r>
          </w:p>
          <w:bookmarkEnd w:id="25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бюджетінен бөлінген нысаналы пайдаланылмаған (толық пайдаланылмаған) трансферттерді қайтару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2"/>
          <w:p>
            <w:pPr>
              <w:spacing w:after="20"/>
              <w:ind w:left="20"/>
              <w:jc w:val="both"/>
            </w:pPr>
            <w:r>
              <w:rPr>
                <w:rFonts w:ascii="Times New Roman"/>
                <w:b w:val="false"/>
                <w:i w:val="false"/>
                <w:color w:val="000000"/>
                <w:sz w:val="20"/>
              </w:rPr>
              <w:t>
 </w:t>
            </w:r>
          </w:p>
          <w:bookmarkEnd w:id="25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несие</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3"/>
          <w:p>
            <w:pPr>
              <w:spacing w:after="20"/>
              <w:ind w:left="20"/>
              <w:jc w:val="both"/>
            </w:pPr>
            <w:r>
              <w:rPr>
                <w:rFonts w:ascii="Times New Roman"/>
                <w:b w:val="false"/>
                <w:i w:val="false"/>
                <w:color w:val="000000"/>
                <w:sz w:val="20"/>
              </w:rPr>
              <w:t>
 </w:t>
            </w:r>
          </w:p>
          <w:bookmarkEnd w:id="25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Бюджеттен кредиттер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4"/>
          <w:p>
            <w:pPr>
              <w:spacing w:after="20"/>
              <w:ind w:left="20"/>
              <w:jc w:val="both"/>
            </w:pPr>
            <w:r>
              <w:rPr>
                <w:rFonts w:ascii="Times New Roman"/>
                <w:b w:val="false"/>
                <w:i w:val="false"/>
                <w:color w:val="000000"/>
                <w:sz w:val="20"/>
              </w:rPr>
              <w:t>
10</w:t>
            </w:r>
          </w:p>
          <w:bookmarkEnd w:id="25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5"/>
          <w:p>
            <w:pPr>
              <w:spacing w:after="20"/>
              <w:ind w:left="20"/>
              <w:jc w:val="both"/>
            </w:pPr>
            <w:r>
              <w:rPr>
                <w:rFonts w:ascii="Times New Roman"/>
                <w:b w:val="false"/>
                <w:i w:val="false"/>
                <w:color w:val="000000"/>
                <w:sz w:val="20"/>
              </w:rPr>
              <w:t>
 </w:t>
            </w:r>
          </w:p>
          <w:bookmarkEnd w:id="25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56"/>
          <w:p>
            <w:pPr>
              <w:spacing w:after="20"/>
              <w:ind w:left="20"/>
              <w:jc w:val="both"/>
            </w:pPr>
            <w:r>
              <w:rPr>
                <w:rFonts w:ascii="Times New Roman"/>
                <w:b w:val="false"/>
                <w:i w:val="false"/>
                <w:color w:val="000000"/>
                <w:sz w:val="20"/>
              </w:rPr>
              <w:t>
 </w:t>
            </w:r>
          </w:p>
          <w:bookmarkEnd w:id="25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7"/>
          <w:p>
            <w:pPr>
              <w:spacing w:after="20"/>
              <w:ind w:left="20"/>
              <w:jc w:val="both"/>
            </w:pPr>
            <w:r>
              <w:rPr>
                <w:rFonts w:ascii="Times New Roman"/>
                <w:b w:val="false"/>
                <w:i w:val="false"/>
                <w:color w:val="000000"/>
                <w:sz w:val="20"/>
              </w:rPr>
              <w:t>
 </w:t>
            </w:r>
          </w:p>
          <w:bookmarkEnd w:id="25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8"/>
          <w:p>
            <w:pPr>
              <w:spacing w:after="20"/>
              <w:ind w:left="20"/>
              <w:jc w:val="both"/>
            </w:pPr>
            <w:r>
              <w:rPr>
                <w:rFonts w:ascii="Times New Roman"/>
                <w:b w:val="false"/>
                <w:i w:val="false"/>
                <w:color w:val="000000"/>
                <w:sz w:val="20"/>
              </w:rPr>
              <w:t>
 </w:t>
            </w:r>
          </w:p>
          <w:bookmarkEnd w:id="25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9"/>
          <w:p>
            <w:pPr>
              <w:spacing w:after="20"/>
              <w:ind w:left="20"/>
              <w:jc w:val="both"/>
            </w:pPr>
            <w:r>
              <w:rPr>
                <w:rFonts w:ascii="Times New Roman"/>
                <w:b w:val="false"/>
                <w:i w:val="false"/>
                <w:color w:val="000000"/>
                <w:sz w:val="20"/>
              </w:rPr>
              <w:t>
Санаты</w:t>
            </w:r>
          </w:p>
          <w:bookmarkEnd w:id="25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0"/>
          <w:p>
            <w:pPr>
              <w:spacing w:after="20"/>
              <w:ind w:left="20"/>
              <w:jc w:val="both"/>
            </w:pPr>
            <w:r>
              <w:rPr>
                <w:rFonts w:ascii="Times New Roman"/>
                <w:b w:val="false"/>
                <w:i w:val="false"/>
                <w:color w:val="000000"/>
                <w:sz w:val="20"/>
              </w:rPr>
              <w:t>
5</w:t>
            </w:r>
          </w:p>
          <w:bookmarkEnd w:id="26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1"/>
          <w:p>
            <w:pPr>
              <w:spacing w:after="20"/>
              <w:ind w:left="20"/>
              <w:jc w:val="both"/>
            </w:pPr>
            <w:r>
              <w:rPr>
                <w:rFonts w:ascii="Times New Roman"/>
                <w:b w:val="false"/>
                <w:i w:val="false"/>
                <w:color w:val="000000"/>
                <w:sz w:val="20"/>
              </w:rPr>
              <w:t>
 </w:t>
            </w:r>
          </w:p>
          <w:bookmarkEnd w:id="26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2"/>
          <w:p>
            <w:pPr>
              <w:spacing w:after="20"/>
              <w:ind w:left="20"/>
              <w:jc w:val="both"/>
            </w:pPr>
            <w:r>
              <w:rPr>
                <w:rFonts w:ascii="Times New Roman"/>
                <w:b w:val="false"/>
                <w:i w:val="false"/>
                <w:color w:val="000000"/>
                <w:sz w:val="20"/>
              </w:rPr>
              <w:t>
 </w:t>
            </w:r>
          </w:p>
          <w:bookmarkEnd w:id="26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3"/>
          <w:p>
            <w:pPr>
              <w:spacing w:after="20"/>
              <w:ind w:left="20"/>
              <w:jc w:val="both"/>
            </w:pPr>
            <w:r>
              <w:rPr>
                <w:rFonts w:ascii="Times New Roman"/>
                <w:b w:val="false"/>
                <w:i w:val="false"/>
                <w:color w:val="000000"/>
                <w:sz w:val="20"/>
              </w:rPr>
              <w:t>
 </w:t>
            </w:r>
          </w:p>
          <w:bookmarkEnd w:id="26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4"/>
          <w:p>
            <w:pPr>
              <w:spacing w:after="20"/>
              <w:ind w:left="20"/>
              <w:jc w:val="both"/>
            </w:pPr>
            <w:r>
              <w:rPr>
                <w:rFonts w:ascii="Times New Roman"/>
                <w:b w:val="false"/>
                <w:i w:val="false"/>
                <w:color w:val="000000"/>
                <w:sz w:val="20"/>
              </w:rPr>
              <w:t>
 </w:t>
            </w:r>
          </w:p>
          <w:bookmarkEnd w:id="26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Қаржыландыру активтермен операция бойынша сальдо</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5"/>
          <w:p>
            <w:pPr>
              <w:spacing w:after="20"/>
              <w:ind w:left="20"/>
              <w:jc w:val="both"/>
            </w:pPr>
            <w:r>
              <w:rPr>
                <w:rFonts w:ascii="Times New Roman"/>
                <w:b w:val="false"/>
                <w:i w:val="false"/>
                <w:color w:val="000000"/>
                <w:sz w:val="20"/>
              </w:rPr>
              <w:t>
 </w:t>
            </w:r>
          </w:p>
          <w:bookmarkEnd w:id="26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6"/>
          <w:p>
            <w:pPr>
              <w:spacing w:after="20"/>
              <w:ind w:left="20"/>
              <w:jc w:val="both"/>
            </w:pPr>
            <w:r>
              <w:rPr>
                <w:rFonts w:ascii="Times New Roman"/>
                <w:b w:val="false"/>
                <w:i w:val="false"/>
                <w:color w:val="000000"/>
                <w:sz w:val="20"/>
              </w:rPr>
              <w:t>
13</w:t>
            </w:r>
          </w:p>
          <w:bookmarkEnd w:id="26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67"/>
          <w:p>
            <w:pPr>
              <w:spacing w:after="20"/>
              <w:ind w:left="20"/>
              <w:jc w:val="both"/>
            </w:pPr>
            <w:r>
              <w:rPr>
                <w:rFonts w:ascii="Times New Roman"/>
                <w:b w:val="false"/>
                <w:i w:val="false"/>
                <w:color w:val="000000"/>
                <w:sz w:val="20"/>
              </w:rPr>
              <w:t>
 </w:t>
            </w:r>
          </w:p>
          <w:bookmarkEnd w:id="26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8"/>
          <w:p>
            <w:pPr>
              <w:spacing w:after="20"/>
              <w:ind w:left="20"/>
              <w:jc w:val="both"/>
            </w:pPr>
            <w:r>
              <w:rPr>
                <w:rFonts w:ascii="Times New Roman"/>
                <w:b w:val="false"/>
                <w:i w:val="false"/>
                <w:color w:val="000000"/>
                <w:sz w:val="20"/>
              </w:rPr>
              <w:t>
 </w:t>
            </w:r>
          </w:p>
          <w:bookmarkEnd w:id="26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9"/>
          <w:p>
            <w:pPr>
              <w:spacing w:after="20"/>
              <w:ind w:left="20"/>
              <w:jc w:val="both"/>
            </w:pPr>
            <w:r>
              <w:rPr>
                <w:rFonts w:ascii="Times New Roman"/>
                <w:b w:val="false"/>
                <w:i w:val="false"/>
                <w:color w:val="000000"/>
                <w:sz w:val="20"/>
              </w:rPr>
              <w:t>
 </w:t>
            </w:r>
          </w:p>
          <w:bookmarkEnd w:id="26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0"/>
          <w:p>
            <w:pPr>
              <w:spacing w:after="20"/>
              <w:ind w:left="20"/>
              <w:jc w:val="both"/>
            </w:pPr>
            <w:r>
              <w:rPr>
                <w:rFonts w:ascii="Times New Roman"/>
                <w:b w:val="false"/>
                <w:i w:val="false"/>
                <w:color w:val="000000"/>
                <w:sz w:val="20"/>
              </w:rPr>
              <w:t>
Санаты</w:t>
            </w:r>
          </w:p>
          <w:bookmarkEnd w:id="27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1"/>
          <w:p>
            <w:pPr>
              <w:spacing w:after="20"/>
              <w:ind w:left="20"/>
              <w:jc w:val="both"/>
            </w:pPr>
            <w:r>
              <w:rPr>
                <w:rFonts w:ascii="Times New Roman"/>
                <w:b w:val="false"/>
                <w:i w:val="false"/>
                <w:color w:val="000000"/>
                <w:sz w:val="20"/>
              </w:rPr>
              <w:t>
6</w:t>
            </w:r>
          </w:p>
          <w:bookmarkEnd w:id="27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2"/>
          <w:p>
            <w:pPr>
              <w:spacing w:after="20"/>
              <w:ind w:left="20"/>
              <w:jc w:val="both"/>
            </w:pPr>
            <w:r>
              <w:rPr>
                <w:rFonts w:ascii="Times New Roman"/>
                <w:b w:val="false"/>
                <w:i w:val="false"/>
                <w:color w:val="000000"/>
                <w:sz w:val="20"/>
              </w:rPr>
              <w:t>
 </w:t>
            </w:r>
          </w:p>
          <w:bookmarkEnd w:id="27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3"/>
          <w:p>
            <w:pPr>
              <w:spacing w:after="20"/>
              <w:ind w:left="20"/>
              <w:jc w:val="both"/>
            </w:pPr>
            <w:r>
              <w:rPr>
                <w:rFonts w:ascii="Times New Roman"/>
                <w:b w:val="false"/>
                <w:i w:val="false"/>
                <w:color w:val="000000"/>
                <w:sz w:val="20"/>
              </w:rPr>
              <w:t>
 </w:t>
            </w:r>
          </w:p>
          <w:bookmarkEnd w:id="27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4"/>
          <w:p>
            <w:pPr>
              <w:spacing w:after="20"/>
              <w:ind w:left="20"/>
              <w:jc w:val="both"/>
            </w:pPr>
            <w:r>
              <w:rPr>
                <w:rFonts w:ascii="Times New Roman"/>
                <w:b w:val="false"/>
                <w:i w:val="false"/>
                <w:color w:val="000000"/>
                <w:sz w:val="20"/>
              </w:rPr>
              <w:t>
 </w:t>
            </w:r>
          </w:p>
          <w:bookmarkEnd w:id="27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-89 468,9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5"/>
          <w:p>
            <w:pPr>
              <w:spacing w:after="20"/>
              <w:ind w:left="20"/>
              <w:jc w:val="both"/>
            </w:pPr>
            <w:r>
              <w:rPr>
                <w:rFonts w:ascii="Times New Roman"/>
                <w:b w:val="false"/>
                <w:i w:val="false"/>
                <w:color w:val="000000"/>
                <w:sz w:val="20"/>
              </w:rPr>
              <w:t>
 </w:t>
            </w:r>
          </w:p>
          <w:bookmarkEnd w:id="27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89 468,9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6"/>
          <w:p>
            <w:pPr>
              <w:spacing w:after="20"/>
              <w:ind w:left="20"/>
              <w:jc w:val="both"/>
            </w:pPr>
            <w:r>
              <w:rPr>
                <w:rFonts w:ascii="Times New Roman"/>
                <w:b w:val="false"/>
                <w:i w:val="false"/>
                <w:color w:val="000000"/>
                <w:sz w:val="20"/>
              </w:rPr>
              <w:t>
7</w:t>
            </w:r>
          </w:p>
          <w:bookmarkEnd w:id="27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77"/>
          <w:p>
            <w:pPr>
              <w:spacing w:after="20"/>
              <w:ind w:left="20"/>
              <w:jc w:val="both"/>
            </w:pPr>
            <w:r>
              <w:rPr>
                <w:rFonts w:ascii="Times New Roman"/>
                <w:b w:val="false"/>
                <w:i w:val="false"/>
                <w:color w:val="000000"/>
                <w:sz w:val="20"/>
              </w:rPr>
              <w:t>
 </w:t>
            </w:r>
          </w:p>
          <w:bookmarkEnd w:id="27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78"/>
          <w:p>
            <w:pPr>
              <w:spacing w:after="20"/>
              <w:ind w:left="20"/>
              <w:jc w:val="both"/>
            </w:pPr>
            <w:r>
              <w:rPr>
                <w:rFonts w:ascii="Times New Roman"/>
                <w:b w:val="false"/>
                <w:i w:val="false"/>
                <w:color w:val="000000"/>
                <w:sz w:val="20"/>
              </w:rPr>
              <w:t>
 </w:t>
            </w:r>
          </w:p>
          <w:bookmarkEnd w:id="27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9"/>
          <w:p>
            <w:pPr>
              <w:spacing w:after="20"/>
              <w:ind w:left="20"/>
              <w:jc w:val="both"/>
            </w:pPr>
            <w:r>
              <w:rPr>
                <w:rFonts w:ascii="Times New Roman"/>
                <w:b w:val="false"/>
                <w:i w:val="false"/>
                <w:color w:val="000000"/>
                <w:sz w:val="20"/>
              </w:rPr>
              <w:t>
 </w:t>
            </w:r>
          </w:p>
          <w:bookmarkEnd w:id="27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0"/>
          <w:p>
            <w:pPr>
              <w:spacing w:after="20"/>
              <w:ind w:left="20"/>
              <w:jc w:val="both"/>
            </w:pPr>
            <w:r>
              <w:rPr>
                <w:rFonts w:ascii="Times New Roman"/>
                <w:b w:val="false"/>
                <w:i w:val="false"/>
                <w:color w:val="000000"/>
                <w:sz w:val="20"/>
              </w:rPr>
              <w:t>
16</w:t>
            </w:r>
          </w:p>
          <w:bookmarkEnd w:id="28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1"/>
          <w:p>
            <w:pPr>
              <w:spacing w:after="20"/>
              <w:ind w:left="20"/>
              <w:jc w:val="both"/>
            </w:pPr>
            <w:r>
              <w:rPr>
                <w:rFonts w:ascii="Times New Roman"/>
                <w:b w:val="false"/>
                <w:i w:val="false"/>
                <w:color w:val="000000"/>
                <w:sz w:val="20"/>
              </w:rPr>
              <w:t>
 </w:t>
            </w:r>
          </w:p>
          <w:bookmarkEnd w:id="28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2"/>
          <w:p>
            <w:pPr>
              <w:spacing w:after="20"/>
              <w:ind w:left="20"/>
              <w:jc w:val="both"/>
            </w:pPr>
            <w:r>
              <w:rPr>
                <w:rFonts w:ascii="Times New Roman"/>
                <w:b w:val="false"/>
                <w:i w:val="false"/>
                <w:color w:val="000000"/>
                <w:sz w:val="20"/>
              </w:rPr>
              <w:t>
 </w:t>
            </w:r>
          </w:p>
          <w:bookmarkEnd w:id="28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3"/>
          <w:p>
            <w:pPr>
              <w:spacing w:after="20"/>
              <w:ind w:left="20"/>
              <w:jc w:val="both"/>
            </w:pPr>
            <w:r>
              <w:rPr>
                <w:rFonts w:ascii="Times New Roman"/>
                <w:b w:val="false"/>
                <w:i w:val="false"/>
                <w:color w:val="000000"/>
                <w:sz w:val="20"/>
              </w:rPr>
              <w:t>
 </w:t>
            </w:r>
          </w:p>
          <w:bookmarkEnd w:id="28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4"/>
          <w:p>
            <w:pPr>
              <w:spacing w:after="20"/>
              <w:ind w:left="20"/>
              <w:jc w:val="both"/>
            </w:pPr>
            <w:r>
              <w:rPr>
                <w:rFonts w:ascii="Times New Roman"/>
                <w:b w:val="false"/>
                <w:i w:val="false"/>
                <w:color w:val="000000"/>
                <w:sz w:val="20"/>
              </w:rPr>
              <w:t>
Санаты</w:t>
            </w:r>
          </w:p>
          <w:bookmarkEnd w:id="28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5"/>
          <w:p>
            <w:pPr>
              <w:spacing w:after="20"/>
              <w:ind w:left="20"/>
              <w:jc w:val="both"/>
            </w:pPr>
            <w:r>
              <w:rPr>
                <w:rFonts w:ascii="Times New Roman"/>
                <w:b w:val="false"/>
                <w:i w:val="false"/>
                <w:color w:val="000000"/>
                <w:sz w:val="20"/>
              </w:rPr>
              <w:t>
8</w:t>
            </w:r>
          </w:p>
          <w:bookmarkEnd w:id="28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6"/>
          <w:p>
            <w:pPr>
              <w:spacing w:after="20"/>
              <w:ind w:left="20"/>
              <w:jc w:val="both"/>
            </w:pPr>
            <w:r>
              <w:rPr>
                <w:rFonts w:ascii="Times New Roman"/>
                <w:b w:val="false"/>
                <w:i w:val="false"/>
                <w:color w:val="000000"/>
                <w:sz w:val="20"/>
              </w:rPr>
              <w:t>
 </w:t>
            </w:r>
          </w:p>
          <w:bookmarkEnd w:id="28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87"/>
          <w:p>
            <w:pPr>
              <w:spacing w:after="20"/>
              <w:ind w:left="20"/>
              <w:jc w:val="both"/>
            </w:pPr>
            <w:r>
              <w:rPr>
                <w:rFonts w:ascii="Times New Roman"/>
                <w:b w:val="false"/>
                <w:i w:val="false"/>
                <w:color w:val="000000"/>
                <w:sz w:val="20"/>
              </w:rPr>
              <w:t>
 </w:t>
            </w:r>
          </w:p>
          <w:bookmarkEnd w:id="28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88"/>
          <w:p>
            <w:pPr>
              <w:spacing w:after="20"/>
              <w:ind w:left="20"/>
              <w:jc w:val="both"/>
            </w:pPr>
            <w:r>
              <w:rPr>
                <w:rFonts w:ascii="Times New Roman"/>
                <w:b w:val="false"/>
                <w:i w:val="false"/>
                <w:color w:val="000000"/>
                <w:sz w:val="20"/>
              </w:rPr>
              <w:t>
 </w:t>
            </w:r>
          </w:p>
          <w:bookmarkEnd w:id="28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2016 жылғы 22 желтоқсандағы № 8-1 шешіміне 2 қосымша</w:t>
            </w:r>
          </w:p>
        </w:tc>
      </w:tr>
    </w:tbl>
    <w:bookmarkStart w:name="z288" w:id="289"/>
    <w:p>
      <w:pPr>
        <w:spacing w:after="0"/>
        <w:ind w:left="0"/>
        <w:jc w:val="left"/>
      </w:pPr>
      <w:r>
        <w:rPr>
          <w:rFonts w:ascii="Times New Roman"/>
          <w:b/>
          <w:i w:val="false"/>
          <w:color w:val="000000"/>
        </w:rPr>
        <w:t xml:space="preserve"> 2018 жылға арналған Аққайың ауданының бюджеті</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803"/>
        <w:gridCol w:w="517"/>
        <w:gridCol w:w="3537"/>
        <w:gridCol w:w="2527"/>
        <w:gridCol w:w="517"/>
        <w:gridCol w:w="113"/>
        <w:gridCol w:w="113"/>
        <w:gridCol w:w="1126"/>
        <w:gridCol w:w="2530"/>
      </w:tblGrid>
      <w:tr>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90"/>
          <w:p>
            <w:pPr>
              <w:spacing w:after="20"/>
              <w:ind w:left="20"/>
              <w:jc w:val="both"/>
            </w:pPr>
            <w:r>
              <w:rPr>
                <w:rFonts w:ascii="Times New Roman"/>
                <w:b w:val="false"/>
                <w:i w:val="false"/>
                <w:color w:val="000000"/>
                <w:sz w:val="20"/>
              </w:rPr>
              <w:t>
Санаты</w:t>
            </w:r>
          </w:p>
          <w:bookmarkEnd w:id="290"/>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91"/>
          <w:p>
            <w:pPr>
              <w:spacing w:after="20"/>
              <w:ind w:left="20"/>
              <w:jc w:val="both"/>
            </w:pPr>
            <w:r>
              <w:rPr>
                <w:rFonts w:ascii="Times New Roman"/>
                <w:b w:val="false"/>
                <w:i w:val="false"/>
                <w:color w:val="000000"/>
                <w:sz w:val="20"/>
              </w:rPr>
              <w:t>
 </w:t>
            </w:r>
          </w:p>
          <w:bookmarkEnd w:id="291"/>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2 576 859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92"/>
          <w:p>
            <w:pPr>
              <w:spacing w:after="20"/>
              <w:ind w:left="20"/>
              <w:jc w:val="both"/>
            </w:pPr>
            <w:r>
              <w:rPr>
                <w:rFonts w:ascii="Times New Roman"/>
                <w:b w:val="false"/>
                <w:i w:val="false"/>
                <w:color w:val="000000"/>
                <w:sz w:val="20"/>
              </w:rPr>
              <w:t>
1</w:t>
            </w:r>
          </w:p>
          <w:bookmarkEnd w:id="292"/>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түсiмдері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501 594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93"/>
          <w:p>
            <w:pPr>
              <w:spacing w:after="20"/>
              <w:ind w:left="20"/>
              <w:jc w:val="both"/>
            </w:pPr>
            <w:r>
              <w:rPr>
                <w:rFonts w:ascii="Times New Roman"/>
                <w:b w:val="false"/>
                <w:i w:val="false"/>
                <w:color w:val="000000"/>
                <w:sz w:val="20"/>
              </w:rPr>
              <w:t>
 </w:t>
            </w:r>
          </w:p>
          <w:bookmarkEnd w:id="293"/>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94"/>
          <w:p>
            <w:pPr>
              <w:spacing w:after="20"/>
              <w:ind w:left="20"/>
              <w:jc w:val="both"/>
            </w:pPr>
            <w:r>
              <w:rPr>
                <w:rFonts w:ascii="Times New Roman"/>
                <w:b w:val="false"/>
                <w:i w:val="false"/>
                <w:color w:val="000000"/>
                <w:sz w:val="20"/>
              </w:rPr>
              <w:t>
 </w:t>
            </w:r>
          </w:p>
          <w:bookmarkEnd w:id="294"/>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95"/>
          <w:p>
            <w:pPr>
              <w:spacing w:after="20"/>
              <w:ind w:left="20"/>
              <w:jc w:val="both"/>
            </w:pPr>
            <w:r>
              <w:rPr>
                <w:rFonts w:ascii="Times New Roman"/>
                <w:b w:val="false"/>
                <w:i w:val="false"/>
                <w:color w:val="000000"/>
                <w:sz w:val="20"/>
              </w:rPr>
              <w:t>
 </w:t>
            </w:r>
          </w:p>
          <w:bookmarkEnd w:id="295"/>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155 731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6"/>
          <w:p>
            <w:pPr>
              <w:spacing w:after="20"/>
              <w:ind w:left="20"/>
              <w:jc w:val="both"/>
            </w:pPr>
            <w:r>
              <w:rPr>
                <w:rFonts w:ascii="Times New Roman"/>
                <w:b w:val="false"/>
                <w:i w:val="false"/>
                <w:color w:val="000000"/>
                <w:sz w:val="20"/>
              </w:rPr>
              <w:t>
 </w:t>
            </w:r>
          </w:p>
          <w:bookmarkEnd w:id="296"/>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155 731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7"/>
          <w:p>
            <w:pPr>
              <w:spacing w:after="20"/>
              <w:ind w:left="20"/>
              <w:jc w:val="both"/>
            </w:pPr>
            <w:r>
              <w:rPr>
                <w:rFonts w:ascii="Times New Roman"/>
                <w:b w:val="false"/>
                <w:i w:val="false"/>
                <w:color w:val="000000"/>
                <w:sz w:val="20"/>
              </w:rPr>
              <w:t>
 </w:t>
            </w:r>
          </w:p>
          <w:bookmarkEnd w:id="297"/>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235 798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8"/>
          <w:p>
            <w:pPr>
              <w:spacing w:after="20"/>
              <w:ind w:left="20"/>
              <w:jc w:val="both"/>
            </w:pPr>
            <w:r>
              <w:rPr>
                <w:rFonts w:ascii="Times New Roman"/>
                <w:b w:val="false"/>
                <w:i w:val="false"/>
                <w:color w:val="000000"/>
                <w:sz w:val="20"/>
              </w:rPr>
              <w:t>
 </w:t>
            </w:r>
          </w:p>
          <w:bookmarkEnd w:id="298"/>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9"/>
          <w:p>
            <w:pPr>
              <w:spacing w:after="20"/>
              <w:ind w:left="20"/>
              <w:jc w:val="both"/>
            </w:pPr>
            <w:r>
              <w:rPr>
                <w:rFonts w:ascii="Times New Roman"/>
                <w:b w:val="false"/>
                <w:i w:val="false"/>
                <w:color w:val="000000"/>
                <w:sz w:val="20"/>
              </w:rPr>
              <w:t>
 </w:t>
            </w:r>
          </w:p>
          <w:bookmarkEnd w:id="299"/>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300"/>
          <w:p>
            <w:pPr>
              <w:spacing w:after="20"/>
              <w:ind w:left="20"/>
              <w:jc w:val="both"/>
            </w:pPr>
            <w:r>
              <w:rPr>
                <w:rFonts w:ascii="Times New Roman"/>
                <w:b w:val="false"/>
                <w:i w:val="false"/>
                <w:color w:val="000000"/>
                <w:sz w:val="20"/>
              </w:rPr>
              <w:t>
 </w:t>
            </w:r>
          </w:p>
          <w:bookmarkEnd w:id="300"/>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301"/>
          <w:p>
            <w:pPr>
              <w:spacing w:after="20"/>
              <w:ind w:left="20"/>
              <w:jc w:val="both"/>
            </w:pPr>
            <w:r>
              <w:rPr>
                <w:rFonts w:ascii="Times New Roman"/>
                <w:b w:val="false"/>
                <w:i w:val="false"/>
                <w:color w:val="000000"/>
                <w:sz w:val="20"/>
              </w:rPr>
              <w:t>
 </w:t>
            </w:r>
          </w:p>
          <w:bookmarkEnd w:id="301"/>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302"/>
          <w:p>
            <w:pPr>
              <w:spacing w:after="20"/>
              <w:ind w:left="20"/>
              <w:jc w:val="both"/>
            </w:pPr>
            <w:r>
              <w:rPr>
                <w:rFonts w:ascii="Times New Roman"/>
                <w:b w:val="false"/>
                <w:i w:val="false"/>
                <w:color w:val="000000"/>
                <w:sz w:val="20"/>
              </w:rPr>
              <w:t>
 </w:t>
            </w:r>
          </w:p>
          <w:bookmarkEnd w:id="302"/>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80 568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303"/>
          <w:p>
            <w:pPr>
              <w:spacing w:after="20"/>
              <w:ind w:left="20"/>
              <w:jc w:val="both"/>
            </w:pPr>
            <w:r>
              <w:rPr>
                <w:rFonts w:ascii="Times New Roman"/>
                <w:b w:val="false"/>
                <w:i w:val="false"/>
                <w:color w:val="000000"/>
                <w:sz w:val="20"/>
              </w:rPr>
              <w:t>
 </w:t>
            </w:r>
          </w:p>
          <w:bookmarkEnd w:id="303"/>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304"/>
          <w:p>
            <w:pPr>
              <w:spacing w:after="20"/>
              <w:ind w:left="20"/>
              <w:jc w:val="both"/>
            </w:pPr>
            <w:r>
              <w:rPr>
                <w:rFonts w:ascii="Times New Roman"/>
                <w:b w:val="false"/>
                <w:i w:val="false"/>
                <w:color w:val="000000"/>
                <w:sz w:val="20"/>
              </w:rPr>
              <w:t>
 </w:t>
            </w:r>
          </w:p>
          <w:bookmarkEnd w:id="304"/>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62 937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05"/>
          <w:p>
            <w:pPr>
              <w:spacing w:after="20"/>
              <w:ind w:left="20"/>
              <w:jc w:val="both"/>
            </w:pPr>
            <w:r>
              <w:rPr>
                <w:rFonts w:ascii="Times New Roman"/>
                <w:b w:val="false"/>
                <w:i w:val="false"/>
                <w:color w:val="000000"/>
                <w:sz w:val="20"/>
              </w:rPr>
              <w:t>
 </w:t>
            </w:r>
          </w:p>
          <w:bookmarkEnd w:id="305"/>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6"/>
          <w:p>
            <w:pPr>
              <w:spacing w:after="20"/>
              <w:ind w:left="20"/>
              <w:jc w:val="both"/>
            </w:pPr>
            <w:r>
              <w:rPr>
                <w:rFonts w:ascii="Times New Roman"/>
                <w:b w:val="false"/>
                <w:i w:val="false"/>
                <w:color w:val="000000"/>
                <w:sz w:val="20"/>
              </w:rPr>
              <w:t>
 </w:t>
            </w:r>
          </w:p>
          <w:bookmarkEnd w:id="306"/>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бизнесiне салық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7"/>
          <w:p>
            <w:pPr>
              <w:spacing w:after="20"/>
              <w:ind w:left="20"/>
              <w:jc w:val="both"/>
            </w:pPr>
            <w:r>
              <w:rPr>
                <w:rFonts w:ascii="Times New Roman"/>
                <w:b w:val="false"/>
                <w:i w:val="false"/>
                <w:color w:val="000000"/>
                <w:sz w:val="20"/>
              </w:rPr>
              <w:t>
 </w:t>
            </w:r>
          </w:p>
          <w:bookmarkEnd w:id="307"/>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8"/>
          <w:p>
            <w:pPr>
              <w:spacing w:after="20"/>
              <w:ind w:left="20"/>
              <w:jc w:val="both"/>
            </w:pPr>
            <w:r>
              <w:rPr>
                <w:rFonts w:ascii="Times New Roman"/>
                <w:b w:val="false"/>
                <w:i w:val="false"/>
                <w:color w:val="000000"/>
                <w:sz w:val="20"/>
              </w:rPr>
              <w:t>
 </w:t>
            </w:r>
          </w:p>
          <w:bookmarkEnd w:id="308"/>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9"/>
          <w:p>
            <w:pPr>
              <w:spacing w:after="20"/>
              <w:ind w:left="20"/>
              <w:jc w:val="both"/>
            </w:pPr>
            <w:r>
              <w:rPr>
                <w:rFonts w:ascii="Times New Roman"/>
                <w:b w:val="false"/>
                <w:i w:val="false"/>
                <w:color w:val="000000"/>
                <w:sz w:val="20"/>
              </w:rPr>
              <w:t>
2</w:t>
            </w:r>
          </w:p>
          <w:bookmarkEnd w:id="309"/>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Салыққа жатпайтын түсімдер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10"/>
          <w:p>
            <w:pPr>
              <w:spacing w:after="20"/>
              <w:ind w:left="20"/>
              <w:jc w:val="both"/>
            </w:pPr>
            <w:r>
              <w:rPr>
                <w:rFonts w:ascii="Times New Roman"/>
                <w:b w:val="false"/>
                <w:i w:val="false"/>
                <w:color w:val="000000"/>
                <w:sz w:val="20"/>
              </w:rPr>
              <w:t>
 </w:t>
            </w:r>
          </w:p>
          <w:bookmarkEnd w:id="310"/>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11"/>
          <w:p>
            <w:pPr>
              <w:spacing w:after="20"/>
              <w:ind w:left="20"/>
              <w:jc w:val="both"/>
            </w:pPr>
            <w:r>
              <w:rPr>
                <w:rFonts w:ascii="Times New Roman"/>
                <w:b w:val="false"/>
                <w:i w:val="false"/>
                <w:color w:val="000000"/>
                <w:sz w:val="20"/>
              </w:rPr>
              <w:t>
 </w:t>
            </w:r>
          </w:p>
          <w:bookmarkEnd w:id="311"/>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меншік мүлкін жалға беруден түсетін түсімдер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12"/>
          <w:p>
            <w:pPr>
              <w:spacing w:after="20"/>
              <w:ind w:left="20"/>
              <w:jc w:val="both"/>
            </w:pPr>
            <w:r>
              <w:rPr>
                <w:rFonts w:ascii="Times New Roman"/>
                <w:b w:val="false"/>
                <w:i w:val="false"/>
                <w:color w:val="000000"/>
                <w:sz w:val="20"/>
              </w:rPr>
              <w:t>
 </w:t>
            </w:r>
          </w:p>
          <w:bookmarkEnd w:id="312"/>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тұсетін басқа да кірістер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13"/>
          <w:p>
            <w:pPr>
              <w:spacing w:after="20"/>
              <w:ind w:left="20"/>
              <w:jc w:val="both"/>
            </w:pPr>
            <w:r>
              <w:rPr>
                <w:rFonts w:ascii="Times New Roman"/>
                <w:b w:val="false"/>
                <w:i w:val="false"/>
                <w:color w:val="000000"/>
                <w:sz w:val="20"/>
              </w:rPr>
              <w:t>
 </w:t>
            </w:r>
          </w:p>
          <w:bookmarkEnd w:id="313"/>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14"/>
          <w:p>
            <w:pPr>
              <w:spacing w:after="20"/>
              <w:ind w:left="20"/>
              <w:jc w:val="both"/>
            </w:pPr>
            <w:r>
              <w:rPr>
                <w:rFonts w:ascii="Times New Roman"/>
                <w:b w:val="false"/>
                <w:i w:val="false"/>
                <w:color w:val="000000"/>
                <w:sz w:val="20"/>
              </w:rPr>
              <w:t>
 </w:t>
            </w:r>
          </w:p>
          <w:bookmarkEnd w:id="314"/>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15"/>
          <w:p>
            <w:pPr>
              <w:spacing w:after="20"/>
              <w:ind w:left="20"/>
              <w:jc w:val="both"/>
            </w:pPr>
            <w:r>
              <w:rPr>
                <w:rFonts w:ascii="Times New Roman"/>
                <w:b w:val="false"/>
                <w:i w:val="false"/>
                <w:color w:val="000000"/>
                <w:sz w:val="20"/>
              </w:rPr>
              <w:t>
3</w:t>
            </w:r>
          </w:p>
          <w:bookmarkEnd w:id="315"/>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6"/>
          <w:p>
            <w:pPr>
              <w:spacing w:after="20"/>
              <w:ind w:left="20"/>
              <w:jc w:val="both"/>
            </w:pPr>
            <w:r>
              <w:rPr>
                <w:rFonts w:ascii="Times New Roman"/>
                <w:b w:val="false"/>
                <w:i w:val="false"/>
                <w:color w:val="000000"/>
                <w:sz w:val="20"/>
              </w:rPr>
              <w:t>
 </w:t>
            </w:r>
          </w:p>
          <w:bookmarkEnd w:id="316"/>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7"/>
          <w:p>
            <w:pPr>
              <w:spacing w:after="20"/>
              <w:ind w:left="20"/>
              <w:jc w:val="both"/>
            </w:pPr>
            <w:r>
              <w:rPr>
                <w:rFonts w:ascii="Times New Roman"/>
                <w:b w:val="false"/>
                <w:i w:val="false"/>
                <w:color w:val="000000"/>
                <w:sz w:val="20"/>
              </w:rPr>
              <w:t>
 </w:t>
            </w:r>
          </w:p>
          <w:bookmarkEnd w:id="317"/>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8"/>
          <w:p>
            <w:pPr>
              <w:spacing w:after="20"/>
              <w:ind w:left="20"/>
              <w:jc w:val="both"/>
            </w:pPr>
            <w:r>
              <w:rPr>
                <w:rFonts w:ascii="Times New Roman"/>
                <w:b w:val="false"/>
                <w:i w:val="false"/>
                <w:color w:val="000000"/>
                <w:sz w:val="20"/>
              </w:rPr>
              <w:t>
4</w:t>
            </w:r>
          </w:p>
          <w:bookmarkEnd w:id="318"/>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2 059 966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9"/>
          <w:p>
            <w:pPr>
              <w:spacing w:after="20"/>
              <w:ind w:left="20"/>
              <w:jc w:val="both"/>
            </w:pPr>
            <w:r>
              <w:rPr>
                <w:rFonts w:ascii="Times New Roman"/>
                <w:b w:val="false"/>
                <w:i w:val="false"/>
                <w:color w:val="000000"/>
                <w:sz w:val="20"/>
              </w:rPr>
              <w:t>
 </w:t>
            </w:r>
          </w:p>
          <w:bookmarkEnd w:id="319"/>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2 059 966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20"/>
          <w:p>
            <w:pPr>
              <w:spacing w:after="20"/>
              <w:ind w:left="20"/>
              <w:jc w:val="both"/>
            </w:pPr>
            <w:r>
              <w:rPr>
                <w:rFonts w:ascii="Times New Roman"/>
                <w:b w:val="false"/>
                <w:i w:val="false"/>
                <w:color w:val="000000"/>
                <w:sz w:val="20"/>
              </w:rPr>
              <w:t>
 </w:t>
            </w:r>
          </w:p>
          <w:bookmarkEnd w:id="320"/>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2 059 966</w:t>
            </w:r>
          </w:p>
        </w:tc>
      </w:tr>
    </w:tbl>
    <w:bookmarkStart w:name="z322" w:id="32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916"/>
        <w:gridCol w:w="916"/>
        <w:gridCol w:w="4733"/>
        <w:gridCol w:w="1879"/>
        <w:gridCol w:w="674"/>
        <w:gridCol w:w="95"/>
        <w:gridCol w:w="95"/>
        <w:gridCol w:w="1160"/>
        <w:gridCol w:w="1158"/>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22"/>
          <w:p>
            <w:pPr>
              <w:spacing w:after="20"/>
              <w:ind w:left="20"/>
              <w:jc w:val="both"/>
            </w:pPr>
            <w:r>
              <w:rPr>
                <w:rFonts w:ascii="Times New Roman"/>
                <w:b w:val="false"/>
                <w:i w:val="false"/>
                <w:color w:val="000000"/>
                <w:sz w:val="20"/>
              </w:rPr>
              <w:t>
 </w:t>
            </w:r>
          </w:p>
          <w:bookmarkEnd w:id="32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2576859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23"/>
          <w:p>
            <w:pPr>
              <w:spacing w:after="20"/>
              <w:ind w:left="20"/>
              <w:jc w:val="both"/>
            </w:pPr>
            <w:r>
              <w:rPr>
                <w:rFonts w:ascii="Times New Roman"/>
                <w:b w:val="false"/>
                <w:i w:val="false"/>
                <w:color w:val="000000"/>
                <w:sz w:val="20"/>
              </w:rPr>
              <w:t>
1</w:t>
            </w:r>
          </w:p>
          <w:bookmarkEnd w:id="32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290732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24"/>
          <w:p>
            <w:pPr>
              <w:spacing w:after="20"/>
              <w:ind w:left="20"/>
              <w:jc w:val="both"/>
            </w:pPr>
            <w:r>
              <w:rPr>
                <w:rFonts w:ascii="Times New Roman"/>
                <w:b w:val="false"/>
                <w:i w:val="false"/>
                <w:color w:val="000000"/>
                <w:sz w:val="20"/>
              </w:rPr>
              <w:t>
 </w:t>
            </w:r>
          </w:p>
          <w:bookmarkEnd w:id="32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25"/>
          <w:p>
            <w:pPr>
              <w:spacing w:after="20"/>
              <w:ind w:left="20"/>
              <w:jc w:val="both"/>
            </w:pPr>
            <w:r>
              <w:rPr>
                <w:rFonts w:ascii="Times New Roman"/>
                <w:b w:val="false"/>
                <w:i w:val="false"/>
                <w:color w:val="000000"/>
                <w:sz w:val="20"/>
              </w:rPr>
              <w:t>
 </w:t>
            </w:r>
          </w:p>
          <w:bookmarkEnd w:id="32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6"/>
          <w:p>
            <w:pPr>
              <w:spacing w:after="20"/>
              <w:ind w:left="20"/>
              <w:jc w:val="both"/>
            </w:pPr>
            <w:r>
              <w:rPr>
                <w:rFonts w:ascii="Times New Roman"/>
                <w:b w:val="false"/>
                <w:i w:val="false"/>
                <w:color w:val="000000"/>
                <w:sz w:val="20"/>
              </w:rPr>
              <w:t>
 </w:t>
            </w:r>
          </w:p>
          <w:bookmarkEnd w:id="32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7"/>
          <w:p>
            <w:pPr>
              <w:spacing w:after="20"/>
              <w:ind w:left="20"/>
              <w:jc w:val="both"/>
            </w:pPr>
            <w:r>
              <w:rPr>
                <w:rFonts w:ascii="Times New Roman"/>
                <w:b w:val="false"/>
                <w:i w:val="false"/>
                <w:color w:val="000000"/>
                <w:sz w:val="20"/>
              </w:rPr>
              <w:t>
 </w:t>
            </w:r>
          </w:p>
          <w:bookmarkEnd w:id="32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8"/>
          <w:p>
            <w:pPr>
              <w:spacing w:after="20"/>
              <w:ind w:left="20"/>
              <w:jc w:val="both"/>
            </w:pPr>
            <w:r>
              <w:rPr>
                <w:rFonts w:ascii="Times New Roman"/>
                <w:b w:val="false"/>
                <w:i w:val="false"/>
                <w:color w:val="000000"/>
                <w:sz w:val="20"/>
              </w:rPr>
              <w:t>
 </w:t>
            </w:r>
          </w:p>
          <w:bookmarkEnd w:id="32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ауылдық округ әкімі аппаратының жұмыс істеуі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145796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9"/>
          <w:p>
            <w:pPr>
              <w:spacing w:after="20"/>
              <w:ind w:left="20"/>
              <w:jc w:val="both"/>
            </w:pPr>
            <w:r>
              <w:rPr>
                <w:rFonts w:ascii="Times New Roman"/>
                <w:b w:val="false"/>
                <w:i w:val="false"/>
                <w:color w:val="000000"/>
                <w:sz w:val="20"/>
              </w:rPr>
              <w:t>
 </w:t>
            </w:r>
          </w:p>
          <w:bookmarkEnd w:id="32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145796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30"/>
          <w:p>
            <w:pPr>
              <w:spacing w:after="20"/>
              <w:ind w:left="20"/>
              <w:jc w:val="both"/>
            </w:pPr>
            <w:r>
              <w:rPr>
                <w:rFonts w:ascii="Times New Roman"/>
                <w:b w:val="false"/>
                <w:i w:val="false"/>
                <w:color w:val="000000"/>
                <w:sz w:val="20"/>
              </w:rPr>
              <w:t>
 </w:t>
            </w:r>
          </w:p>
          <w:bookmarkEnd w:id="33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31"/>
          <w:p>
            <w:pPr>
              <w:spacing w:after="20"/>
              <w:ind w:left="20"/>
              <w:jc w:val="both"/>
            </w:pPr>
            <w:r>
              <w:rPr>
                <w:rFonts w:ascii="Times New Roman"/>
                <w:b w:val="false"/>
                <w:i w:val="false"/>
                <w:color w:val="000000"/>
                <w:sz w:val="20"/>
              </w:rPr>
              <w:t>
 </w:t>
            </w:r>
          </w:p>
          <w:bookmarkEnd w:id="33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32"/>
          <w:p>
            <w:pPr>
              <w:spacing w:after="20"/>
              <w:ind w:left="20"/>
              <w:jc w:val="both"/>
            </w:pPr>
            <w:r>
              <w:rPr>
                <w:rFonts w:ascii="Times New Roman"/>
                <w:b w:val="false"/>
                <w:i w:val="false"/>
                <w:color w:val="000000"/>
                <w:sz w:val="20"/>
              </w:rPr>
              <w:t>
 </w:t>
            </w:r>
          </w:p>
          <w:bookmarkEnd w:id="33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33"/>
          <w:p>
            <w:pPr>
              <w:spacing w:after="20"/>
              <w:ind w:left="20"/>
              <w:jc w:val="both"/>
            </w:pPr>
            <w:r>
              <w:rPr>
                <w:rFonts w:ascii="Times New Roman"/>
                <w:b w:val="false"/>
                <w:i w:val="false"/>
                <w:color w:val="000000"/>
                <w:sz w:val="20"/>
              </w:rPr>
              <w:t>
 </w:t>
            </w:r>
          </w:p>
          <w:bookmarkEnd w:id="33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34"/>
          <w:p>
            <w:pPr>
              <w:spacing w:after="20"/>
              <w:ind w:left="20"/>
              <w:jc w:val="both"/>
            </w:pPr>
            <w:r>
              <w:rPr>
                <w:rFonts w:ascii="Times New Roman"/>
                <w:b w:val="false"/>
                <w:i w:val="false"/>
                <w:color w:val="000000"/>
                <w:sz w:val="20"/>
              </w:rPr>
              <w:t>
 </w:t>
            </w:r>
          </w:p>
          <w:bookmarkEnd w:id="33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35"/>
          <w:p>
            <w:pPr>
              <w:spacing w:after="20"/>
              <w:ind w:left="20"/>
              <w:jc w:val="both"/>
            </w:pPr>
            <w:r>
              <w:rPr>
                <w:rFonts w:ascii="Times New Roman"/>
                <w:b w:val="false"/>
                <w:i w:val="false"/>
                <w:color w:val="000000"/>
                <w:sz w:val="20"/>
              </w:rPr>
              <w:t>
 </w:t>
            </w:r>
          </w:p>
          <w:bookmarkEnd w:id="33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6"/>
          <w:p>
            <w:pPr>
              <w:spacing w:after="20"/>
              <w:ind w:left="20"/>
              <w:jc w:val="both"/>
            </w:pPr>
            <w:r>
              <w:rPr>
                <w:rFonts w:ascii="Times New Roman"/>
                <w:b w:val="false"/>
                <w:i w:val="false"/>
                <w:color w:val="000000"/>
                <w:sz w:val="20"/>
              </w:rPr>
              <w:t>
2</w:t>
            </w:r>
          </w:p>
          <w:bookmarkEnd w:id="33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7"/>
          <w:p>
            <w:pPr>
              <w:spacing w:after="20"/>
              <w:ind w:left="20"/>
              <w:jc w:val="both"/>
            </w:pPr>
            <w:r>
              <w:rPr>
                <w:rFonts w:ascii="Times New Roman"/>
                <w:b w:val="false"/>
                <w:i w:val="false"/>
                <w:color w:val="000000"/>
                <w:sz w:val="20"/>
              </w:rPr>
              <w:t>
 </w:t>
            </w:r>
          </w:p>
          <w:bookmarkEnd w:id="33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8"/>
          <w:p>
            <w:pPr>
              <w:spacing w:after="20"/>
              <w:ind w:left="20"/>
              <w:jc w:val="both"/>
            </w:pPr>
            <w:r>
              <w:rPr>
                <w:rFonts w:ascii="Times New Roman"/>
                <w:b w:val="false"/>
                <w:i w:val="false"/>
                <w:color w:val="000000"/>
                <w:sz w:val="20"/>
              </w:rPr>
              <w:t>
 </w:t>
            </w:r>
          </w:p>
          <w:bookmarkEnd w:id="33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бірдей әскери міндетті атқару шеңберіндегі іс-шаралар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9"/>
          <w:p>
            <w:pPr>
              <w:spacing w:after="20"/>
              <w:ind w:left="20"/>
              <w:jc w:val="both"/>
            </w:pPr>
            <w:r>
              <w:rPr>
                <w:rFonts w:ascii="Times New Roman"/>
                <w:b w:val="false"/>
                <w:i w:val="false"/>
                <w:color w:val="000000"/>
                <w:sz w:val="20"/>
              </w:rPr>
              <w:t>
 </w:t>
            </w:r>
          </w:p>
          <w:bookmarkEnd w:id="33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40"/>
          <w:p>
            <w:pPr>
              <w:spacing w:after="20"/>
              <w:ind w:left="20"/>
              <w:jc w:val="both"/>
            </w:pPr>
            <w:r>
              <w:rPr>
                <w:rFonts w:ascii="Times New Roman"/>
                <w:b w:val="false"/>
                <w:i w:val="false"/>
                <w:color w:val="000000"/>
                <w:sz w:val="20"/>
              </w:rPr>
              <w:t>
 </w:t>
            </w:r>
          </w:p>
          <w:bookmarkEnd w:id="34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41"/>
          <w:p>
            <w:pPr>
              <w:spacing w:after="20"/>
              <w:ind w:left="20"/>
              <w:jc w:val="both"/>
            </w:pPr>
            <w:r>
              <w:rPr>
                <w:rFonts w:ascii="Times New Roman"/>
                <w:b w:val="false"/>
                <w:i w:val="false"/>
                <w:color w:val="000000"/>
                <w:sz w:val="20"/>
              </w:rPr>
              <w:t>
4</w:t>
            </w:r>
          </w:p>
          <w:bookmarkEnd w:id="34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1792891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42"/>
          <w:p>
            <w:pPr>
              <w:spacing w:after="20"/>
              <w:ind w:left="20"/>
              <w:jc w:val="both"/>
            </w:pPr>
            <w:r>
              <w:rPr>
                <w:rFonts w:ascii="Times New Roman"/>
                <w:b w:val="false"/>
                <w:i w:val="false"/>
                <w:color w:val="000000"/>
                <w:sz w:val="20"/>
              </w:rPr>
              <w:t>
 </w:t>
            </w:r>
          </w:p>
          <w:bookmarkEnd w:id="34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1771923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43"/>
          <w:p>
            <w:pPr>
              <w:spacing w:after="20"/>
              <w:ind w:left="20"/>
              <w:jc w:val="both"/>
            </w:pPr>
            <w:r>
              <w:rPr>
                <w:rFonts w:ascii="Times New Roman"/>
                <w:b w:val="false"/>
                <w:i w:val="false"/>
                <w:color w:val="000000"/>
                <w:sz w:val="20"/>
              </w:rPr>
              <w:t>
 </w:t>
            </w:r>
          </w:p>
          <w:bookmarkEnd w:id="34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44"/>
          <w:p>
            <w:pPr>
              <w:spacing w:after="20"/>
              <w:ind w:left="20"/>
              <w:jc w:val="both"/>
            </w:pPr>
            <w:r>
              <w:rPr>
                <w:rFonts w:ascii="Times New Roman"/>
                <w:b w:val="false"/>
                <w:i w:val="false"/>
                <w:color w:val="000000"/>
                <w:sz w:val="20"/>
              </w:rPr>
              <w:t>
 </w:t>
            </w:r>
          </w:p>
          <w:bookmarkEnd w:id="34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1522475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45"/>
          <w:p>
            <w:pPr>
              <w:spacing w:after="20"/>
              <w:ind w:left="20"/>
              <w:jc w:val="both"/>
            </w:pPr>
            <w:r>
              <w:rPr>
                <w:rFonts w:ascii="Times New Roman"/>
                <w:b w:val="false"/>
                <w:i w:val="false"/>
                <w:color w:val="000000"/>
                <w:sz w:val="20"/>
              </w:rPr>
              <w:t>
 </w:t>
            </w:r>
          </w:p>
          <w:bookmarkEnd w:id="34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46"/>
          <w:p>
            <w:pPr>
              <w:spacing w:after="20"/>
              <w:ind w:left="20"/>
              <w:jc w:val="both"/>
            </w:pPr>
            <w:r>
              <w:rPr>
                <w:rFonts w:ascii="Times New Roman"/>
                <w:b w:val="false"/>
                <w:i w:val="false"/>
                <w:color w:val="000000"/>
                <w:sz w:val="20"/>
              </w:rPr>
              <w:t>
 </w:t>
            </w:r>
          </w:p>
          <w:bookmarkEnd w:id="34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7"/>
          <w:p>
            <w:pPr>
              <w:spacing w:after="20"/>
              <w:ind w:left="20"/>
              <w:jc w:val="both"/>
            </w:pPr>
            <w:r>
              <w:rPr>
                <w:rFonts w:ascii="Times New Roman"/>
                <w:b w:val="false"/>
                <w:i w:val="false"/>
                <w:color w:val="000000"/>
                <w:sz w:val="20"/>
              </w:rPr>
              <w:t>
 </w:t>
            </w:r>
          </w:p>
          <w:bookmarkEnd w:id="34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8"/>
          <w:p>
            <w:pPr>
              <w:spacing w:after="20"/>
              <w:ind w:left="20"/>
              <w:jc w:val="both"/>
            </w:pPr>
            <w:r>
              <w:rPr>
                <w:rFonts w:ascii="Times New Roman"/>
                <w:b w:val="false"/>
                <w:i w:val="false"/>
                <w:color w:val="000000"/>
                <w:sz w:val="20"/>
              </w:rPr>
              <w:t>
 </w:t>
            </w:r>
          </w:p>
          <w:bookmarkEnd w:id="34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9"/>
          <w:p>
            <w:pPr>
              <w:spacing w:after="20"/>
              <w:ind w:left="20"/>
              <w:jc w:val="both"/>
            </w:pPr>
            <w:r>
              <w:rPr>
                <w:rFonts w:ascii="Times New Roman"/>
                <w:b w:val="false"/>
                <w:i w:val="false"/>
                <w:color w:val="000000"/>
                <w:sz w:val="20"/>
              </w:rPr>
              <w:t>
 </w:t>
            </w:r>
          </w:p>
          <w:bookmarkEnd w:id="34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50"/>
          <w:p>
            <w:pPr>
              <w:spacing w:after="20"/>
              <w:ind w:left="20"/>
              <w:jc w:val="both"/>
            </w:pPr>
            <w:r>
              <w:rPr>
                <w:rFonts w:ascii="Times New Roman"/>
                <w:b w:val="false"/>
                <w:i w:val="false"/>
                <w:color w:val="000000"/>
                <w:sz w:val="20"/>
              </w:rPr>
              <w:t>
 </w:t>
            </w:r>
          </w:p>
          <w:bookmarkEnd w:id="35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51"/>
          <w:p>
            <w:pPr>
              <w:spacing w:after="20"/>
              <w:ind w:left="20"/>
              <w:jc w:val="both"/>
            </w:pPr>
            <w:r>
              <w:rPr>
                <w:rFonts w:ascii="Times New Roman"/>
                <w:b w:val="false"/>
                <w:i w:val="false"/>
                <w:color w:val="000000"/>
                <w:sz w:val="20"/>
              </w:rPr>
              <w:t>
 </w:t>
            </w:r>
          </w:p>
          <w:bookmarkEnd w:id="35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52"/>
          <w:p>
            <w:pPr>
              <w:spacing w:after="20"/>
              <w:ind w:left="20"/>
              <w:jc w:val="both"/>
            </w:pPr>
            <w:r>
              <w:rPr>
                <w:rFonts w:ascii="Times New Roman"/>
                <w:b w:val="false"/>
                <w:i w:val="false"/>
                <w:color w:val="000000"/>
                <w:sz w:val="20"/>
              </w:rPr>
              <w:t>
 </w:t>
            </w:r>
          </w:p>
          <w:bookmarkEnd w:id="35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53"/>
          <w:p>
            <w:pPr>
              <w:spacing w:after="20"/>
              <w:ind w:left="20"/>
              <w:jc w:val="both"/>
            </w:pPr>
            <w:r>
              <w:rPr>
                <w:rFonts w:ascii="Times New Roman"/>
                <w:b w:val="false"/>
                <w:i w:val="false"/>
                <w:color w:val="000000"/>
                <w:sz w:val="20"/>
              </w:rPr>
              <w:t>
 </w:t>
            </w:r>
          </w:p>
          <w:bookmarkEnd w:id="35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54"/>
          <w:p>
            <w:pPr>
              <w:spacing w:after="20"/>
              <w:ind w:left="20"/>
              <w:jc w:val="both"/>
            </w:pPr>
            <w:r>
              <w:rPr>
                <w:rFonts w:ascii="Times New Roman"/>
                <w:b w:val="false"/>
                <w:i w:val="false"/>
                <w:color w:val="000000"/>
                <w:sz w:val="20"/>
              </w:rPr>
              <w:t>
 </w:t>
            </w:r>
          </w:p>
          <w:bookmarkEnd w:id="35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55"/>
          <w:p>
            <w:pPr>
              <w:spacing w:after="20"/>
              <w:ind w:left="20"/>
              <w:jc w:val="both"/>
            </w:pPr>
            <w:r>
              <w:rPr>
                <w:rFonts w:ascii="Times New Roman"/>
                <w:b w:val="false"/>
                <w:i w:val="false"/>
                <w:color w:val="000000"/>
                <w:sz w:val="20"/>
              </w:rPr>
              <w:t>
6</w:t>
            </w:r>
          </w:p>
          <w:bookmarkEnd w:id="35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56"/>
          <w:p>
            <w:pPr>
              <w:spacing w:after="20"/>
              <w:ind w:left="20"/>
              <w:jc w:val="both"/>
            </w:pPr>
            <w:r>
              <w:rPr>
                <w:rFonts w:ascii="Times New Roman"/>
                <w:b w:val="false"/>
                <w:i w:val="false"/>
                <w:color w:val="000000"/>
                <w:sz w:val="20"/>
              </w:rPr>
              <w:t>
 </w:t>
            </w:r>
          </w:p>
          <w:bookmarkEnd w:id="35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166216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57"/>
          <w:p>
            <w:pPr>
              <w:spacing w:after="20"/>
              <w:ind w:left="20"/>
              <w:jc w:val="both"/>
            </w:pPr>
            <w:r>
              <w:rPr>
                <w:rFonts w:ascii="Times New Roman"/>
                <w:b w:val="false"/>
                <w:i w:val="false"/>
                <w:color w:val="000000"/>
                <w:sz w:val="20"/>
              </w:rPr>
              <w:t>
 </w:t>
            </w:r>
          </w:p>
          <w:bookmarkEnd w:id="35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8"/>
          <w:p>
            <w:pPr>
              <w:spacing w:after="20"/>
              <w:ind w:left="20"/>
              <w:jc w:val="both"/>
            </w:pPr>
            <w:r>
              <w:rPr>
                <w:rFonts w:ascii="Times New Roman"/>
                <w:b w:val="false"/>
                <w:i w:val="false"/>
                <w:color w:val="000000"/>
                <w:sz w:val="20"/>
              </w:rPr>
              <w:t>
 </w:t>
            </w:r>
          </w:p>
          <w:bookmarkEnd w:id="35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9"/>
          <w:p>
            <w:pPr>
              <w:spacing w:after="20"/>
              <w:ind w:left="20"/>
              <w:jc w:val="both"/>
            </w:pPr>
            <w:r>
              <w:rPr>
                <w:rFonts w:ascii="Times New Roman"/>
                <w:b w:val="false"/>
                <w:i w:val="false"/>
                <w:color w:val="000000"/>
                <w:sz w:val="20"/>
              </w:rPr>
              <w:t>
 </w:t>
            </w:r>
          </w:p>
          <w:bookmarkEnd w:id="35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60"/>
          <w:p>
            <w:pPr>
              <w:spacing w:after="20"/>
              <w:ind w:left="20"/>
              <w:jc w:val="both"/>
            </w:pPr>
            <w:r>
              <w:rPr>
                <w:rFonts w:ascii="Times New Roman"/>
                <w:b w:val="false"/>
                <w:i w:val="false"/>
                <w:color w:val="000000"/>
                <w:sz w:val="20"/>
              </w:rPr>
              <w:t>
 </w:t>
            </w:r>
          </w:p>
          <w:bookmarkEnd w:id="36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61"/>
          <w:p>
            <w:pPr>
              <w:spacing w:after="20"/>
              <w:ind w:left="20"/>
              <w:jc w:val="both"/>
            </w:pPr>
            <w:r>
              <w:rPr>
                <w:rFonts w:ascii="Times New Roman"/>
                <w:b w:val="false"/>
                <w:i w:val="false"/>
                <w:color w:val="000000"/>
                <w:sz w:val="20"/>
              </w:rPr>
              <w:t>
 </w:t>
            </w:r>
          </w:p>
          <w:bookmarkEnd w:id="36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62"/>
          <w:p>
            <w:pPr>
              <w:spacing w:after="20"/>
              <w:ind w:left="20"/>
              <w:jc w:val="both"/>
            </w:pPr>
            <w:r>
              <w:rPr>
                <w:rFonts w:ascii="Times New Roman"/>
                <w:b w:val="false"/>
                <w:i w:val="false"/>
                <w:color w:val="000000"/>
                <w:sz w:val="20"/>
              </w:rPr>
              <w:t>
 </w:t>
            </w:r>
          </w:p>
          <w:bookmarkEnd w:id="36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63"/>
          <w:p>
            <w:pPr>
              <w:spacing w:after="20"/>
              <w:ind w:left="20"/>
              <w:jc w:val="both"/>
            </w:pPr>
            <w:r>
              <w:rPr>
                <w:rFonts w:ascii="Times New Roman"/>
                <w:b w:val="false"/>
                <w:i w:val="false"/>
                <w:color w:val="000000"/>
                <w:sz w:val="20"/>
              </w:rPr>
              <w:t>
 </w:t>
            </w:r>
          </w:p>
          <w:bookmarkEnd w:id="36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64"/>
          <w:p>
            <w:pPr>
              <w:spacing w:after="20"/>
              <w:ind w:left="20"/>
              <w:jc w:val="both"/>
            </w:pPr>
            <w:r>
              <w:rPr>
                <w:rFonts w:ascii="Times New Roman"/>
                <w:b w:val="false"/>
                <w:i w:val="false"/>
                <w:color w:val="000000"/>
                <w:sz w:val="20"/>
              </w:rPr>
              <w:t>
 </w:t>
            </w:r>
          </w:p>
          <w:bookmarkEnd w:id="36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65"/>
          <w:p>
            <w:pPr>
              <w:spacing w:after="20"/>
              <w:ind w:left="20"/>
              <w:jc w:val="both"/>
            </w:pPr>
            <w:r>
              <w:rPr>
                <w:rFonts w:ascii="Times New Roman"/>
                <w:b w:val="false"/>
                <w:i w:val="false"/>
                <w:color w:val="000000"/>
                <w:sz w:val="20"/>
              </w:rPr>
              <w:t>
 </w:t>
            </w:r>
          </w:p>
          <w:bookmarkEnd w:id="36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66"/>
          <w:p>
            <w:pPr>
              <w:spacing w:after="20"/>
              <w:ind w:left="20"/>
              <w:jc w:val="both"/>
            </w:pPr>
            <w:r>
              <w:rPr>
                <w:rFonts w:ascii="Times New Roman"/>
                <w:b w:val="false"/>
                <w:i w:val="false"/>
                <w:color w:val="000000"/>
                <w:sz w:val="20"/>
              </w:rPr>
              <w:t>
 </w:t>
            </w:r>
          </w:p>
          <w:bookmarkEnd w:id="36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"Өрлеу" жобасы бойынша шартты ақшалай көмекті ендіруге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7"/>
          <w:p>
            <w:pPr>
              <w:spacing w:after="20"/>
              <w:ind w:left="20"/>
              <w:jc w:val="both"/>
            </w:pPr>
            <w:r>
              <w:rPr>
                <w:rFonts w:ascii="Times New Roman"/>
                <w:b w:val="false"/>
                <w:i w:val="false"/>
                <w:color w:val="000000"/>
                <w:sz w:val="20"/>
              </w:rPr>
              <w:t>
 </w:t>
            </w:r>
          </w:p>
          <w:bookmarkEnd w:id="36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68"/>
          <w:p>
            <w:pPr>
              <w:spacing w:after="20"/>
              <w:ind w:left="20"/>
              <w:jc w:val="both"/>
            </w:pPr>
            <w:r>
              <w:rPr>
                <w:rFonts w:ascii="Times New Roman"/>
                <w:b w:val="false"/>
                <w:i w:val="false"/>
                <w:color w:val="000000"/>
                <w:sz w:val="20"/>
              </w:rPr>
              <w:t>
 </w:t>
            </w:r>
          </w:p>
          <w:bookmarkEnd w:id="36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9"/>
          <w:p>
            <w:pPr>
              <w:spacing w:after="20"/>
              <w:ind w:left="20"/>
              <w:jc w:val="both"/>
            </w:pPr>
            <w:r>
              <w:rPr>
                <w:rFonts w:ascii="Times New Roman"/>
                <w:b w:val="false"/>
                <w:i w:val="false"/>
                <w:color w:val="000000"/>
                <w:sz w:val="20"/>
              </w:rPr>
              <w:t>
7</w:t>
            </w:r>
          </w:p>
          <w:bookmarkEnd w:id="36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70"/>
          <w:p>
            <w:pPr>
              <w:spacing w:after="20"/>
              <w:ind w:left="20"/>
              <w:jc w:val="both"/>
            </w:pPr>
            <w:r>
              <w:rPr>
                <w:rFonts w:ascii="Times New Roman"/>
                <w:b w:val="false"/>
                <w:i w:val="false"/>
                <w:color w:val="000000"/>
                <w:sz w:val="20"/>
              </w:rPr>
              <w:t>
 </w:t>
            </w:r>
          </w:p>
          <w:bookmarkEnd w:id="37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71"/>
          <w:p>
            <w:pPr>
              <w:spacing w:after="20"/>
              <w:ind w:left="20"/>
              <w:jc w:val="both"/>
            </w:pPr>
            <w:r>
              <w:rPr>
                <w:rFonts w:ascii="Times New Roman"/>
                <w:b w:val="false"/>
                <w:i w:val="false"/>
                <w:color w:val="000000"/>
                <w:sz w:val="20"/>
              </w:rPr>
              <w:t>
 </w:t>
            </w:r>
          </w:p>
          <w:bookmarkEnd w:id="37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72"/>
          <w:p>
            <w:pPr>
              <w:spacing w:after="20"/>
              <w:ind w:left="20"/>
              <w:jc w:val="both"/>
            </w:pPr>
            <w:r>
              <w:rPr>
                <w:rFonts w:ascii="Times New Roman"/>
                <w:b w:val="false"/>
                <w:i w:val="false"/>
                <w:color w:val="000000"/>
                <w:sz w:val="20"/>
              </w:rPr>
              <w:t>
 </w:t>
            </w:r>
          </w:p>
          <w:bookmarkEnd w:id="37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73"/>
          <w:p>
            <w:pPr>
              <w:spacing w:after="20"/>
              <w:ind w:left="20"/>
              <w:jc w:val="both"/>
            </w:pPr>
            <w:r>
              <w:rPr>
                <w:rFonts w:ascii="Times New Roman"/>
                <w:b w:val="false"/>
                <w:i w:val="false"/>
                <w:color w:val="000000"/>
                <w:sz w:val="20"/>
              </w:rPr>
              <w:t>
 </w:t>
            </w:r>
          </w:p>
          <w:bookmarkEnd w:id="37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жоқтарды жерлеу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74"/>
          <w:p>
            <w:pPr>
              <w:spacing w:after="20"/>
              <w:ind w:left="20"/>
              <w:jc w:val="both"/>
            </w:pPr>
            <w:r>
              <w:rPr>
                <w:rFonts w:ascii="Times New Roman"/>
                <w:b w:val="false"/>
                <w:i w:val="false"/>
                <w:color w:val="000000"/>
                <w:sz w:val="20"/>
              </w:rPr>
              <w:t>
8</w:t>
            </w:r>
          </w:p>
          <w:bookmarkEnd w:id="37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75"/>
          <w:p>
            <w:pPr>
              <w:spacing w:after="20"/>
              <w:ind w:left="20"/>
              <w:jc w:val="both"/>
            </w:pPr>
            <w:r>
              <w:rPr>
                <w:rFonts w:ascii="Times New Roman"/>
                <w:b w:val="false"/>
                <w:i w:val="false"/>
                <w:color w:val="000000"/>
                <w:sz w:val="20"/>
              </w:rPr>
              <w:t>
 </w:t>
            </w:r>
          </w:p>
          <w:bookmarkEnd w:id="37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76"/>
          <w:p>
            <w:pPr>
              <w:spacing w:after="20"/>
              <w:ind w:left="20"/>
              <w:jc w:val="both"/>
            </w:pPr>
            <w:r>
              <w:rPr>
                <w:rFonts w:ascii="Times New Roman"/>
                <w:b w:val="false"/>
                <w:i w:val="false"/>
                <w:color w:val="000000"/>
                <w:sz w:val="20"/>
              </w:rPr>
              <w:t>
 </w:t>
            </w:r>
          </w:p>
          <w:bookmarkEnd w:id="37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77"/>
          <w:p>
            <w:pPr>
              <w:spacing w:after="20"/>
              <w:ind w:left="20"/>
              <w:jc w:val="both"/>
            </w:pPr>
            <w:r>
              <w:rPr>
                <w:rFonts w:ascii="Times New Roman"/>
                <w:b w:val="false"/>
                <w:i w:val="false"/>
                <w:color w:val="000000"/>
                <w:sz w:val="20"/>
              </w:rPr>
              <w:t>
 </w:t>
            </w:r>
          </w:p>
          <w:bookmarkEnd w:id="37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78"/>
          <w:p>
            <w:pPr>
              <w:spacing w:after="20"/>
              <w:ind w:left="20"/>
              <w:jc w:val="both"/>
            </w:pPr>
            <w:r>
              <w:rPr>
                <w:rFonts w:ascii="Times New Roman"/>
                <w:b w:val="false"/>
                <w:i w:val="false"/>
                <w:color w:val="000000"/>
                <w:sz w:val="20"/>
              </w:rPr>
              <w:t>
 </w:t>
            </w:r>
          </w:p>
          <w:bookmarkEnd w:id="37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9"/>
          <w:p>
            <w:pPr>
              <w:spacing w:after="20"/>
              <w:ind w:left="20"/>
              <w:jc w:val="both"/>
            </w:pPr>
            <w:r>
              <w:rPr>
                <w:rFonts w:ascii="Times New Roman"/>
                <w:b w:val="false"/>
                <w:i w:val="false"/>
                <w:color w:val="000000"/>
                <w:sz w:val="20"/>
              </w:rPr>
              <w:t>
 </w:t>
            </w:r>
          </w:p>
          <w:bookmarkEnd w:id="37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80"/>
          <w:p>
            <w:pPr>
              <w:spacing w:after="20"/>
              <w:ind w:left="20"/>
              <w:jc w:val="both"/>
            </w:pPr>
            <w:r>
              <w:rPr>
                <w:rFonts w:ascii="Times New Roman"/>
                <w:b w:val="false"/>
                <w:i w:val="false"/>
                <w:color w:val="000000"/>
                <w:sz w:val="20"/>
              </w:rPr>
              <w:t>
 </w:t>
            </w:r>
          </w:p>
          <w:bookmarkEnd w:id="38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81"/>
          <w:p>
            <w:pPr>
              <w:spacing w:after="20"/>
              <w:ind w:left="20"/>
              <w:jc w:val="both"/>
            </w:pPr>
            <w:r>
              <w:rPr>
                <w:rFonts w:ascii="Times New Roman"/>
                <w:b w:val="false"/>
                <w:i w:val="false"/>
                <w:color w:val="000000"/>
                <w:sz w:val="20"/>
              </w:rPr>
              <w:t>
 </w:t>
            </w:r>
          </w:p>
          <w:bookmarkEnd w:id="38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82"/>
          <w:p>
            <w:pPr>
              <w:spacing w:after="20"/>
              <w:ind w:left="20"/>
              <w:jc w:val="both"/>
            </w:pPr>
            <w:r>
              <w:rPr>
                <w:rFonts w:ascii="Times New Roman"/>
                <w:b w:val="false"/>
                <w:i w:val="false"/>
                <w:color w:val="000000"/>
                <w:sz w:val="20"/>
              </w:rPr>
              <w:t>
 </w:t>
            </w:r>
          </w:p>
          <w:bookmarkEnd w:id="38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83"/>
          <w:p>
            <w:pPr>
              <w:spacing w:after="20"/>
              <w:ind w:left="20"/>
              <w:jc w:val="both"/>
            </w:pPr>
            <w:r>
              <w:rPr>
                <w:rFonts w:ascii="Times New Roman"/>
                <w:b w:val="false"/>
                <w:i w:val="false"/>
                <w:color w:val="000000"/>
                <w:sz w:val="20"/>
              </w:rPr>
              <w:t>
 </w:t>
            </w:r>
          </w:p>
          <w:bookmarkEnd w:id="38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84"/>
          <w:p>
            <w:pPr>
              <w:spacing w:after="20"/>
              <w:ind w:left="20"/>
              <w:jc w:val="both"/>
            </w:pPr>
            <w:r>
              <w:rPr>
                <w:rFonts w:ascii="Times New Roman"/>
                <w:b w:val="false"/>
                <w:i w:val="false"/>
                <w:color w:val="000000"/>
                <w:sz w:val="20"/>
              </w:rPr>
              <w:t>
 </w:t>
            </w:r>
          </w:p>
          <w:bookmarkEnd w:id="38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85"/>
          <w:p>
            <w:pPr>
              <w:spacing w:after="20"/>
              <w:ind w:left="20"/>
              <w:jc w:val="both"/>
            </w:pPr>
            <w:r>
              <w:rPr>
                <w:rFonts w:ascii="Times New Roman"/>
                <w:b w:val="false"/>
                <w:i w:val="false"/>
                <w:color w:val="000000"/>
                <w:sz w:val="20"/>
              </w:rPr>
              <w:t>
 </w:t>
            </w:r>
          </w:p>
          <w:bookmarkEnd w:id="38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86"/>
          <w:p>
            <w:pPr>
              <w:spacing w:after="20"/>
              <w:ind w:left="20"/>
              <w:jc w:val="both"/>
            </w:pPr>
            <w:r>
              <w:rPr>
                <w:rFonts w:ascii="Times New Roman"/>
                <w:b w:val="false"/>
                <w:i w:val="false"/>
                <w:color w:val="000000"/>
                <w:sz w:val="20"/>
              </w:rPr>
              <w:t>
 </w:t>
            </w:r>
          </w:p>
          <w:bookmarkEnd w:id="38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7"/>
          <w:p>
            <w:pPr>
              <w:spacing w:after="20"/>
              <w:ind w:left="20"/>
              <w:jc w:val="both"/>
            </w:pPr>
            <w:r>
              <w:rPr>
                <w:rFonts w:ascii="Times New Roman"/>
                <w:b w:val="false"/>
                <w:i w:val="false"/>
                <w:color w:val="000000"/>
                <w:sz w:val="20"/>
              </w:rPr>
              <w:t>
 </w:t>
            </w:r>
          </w:p>
          <w:bookmarkEnd w:id="38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8"/>
          <w:p>
            <w:pPr>
              <w:spacing w:after="20"/>
              <w:ind w:left="20"/>
              <w:jc w:val="both"/>
            </w:pPr>
            <w:r>
              <w:rPr>
                <w:rFonts w:ascii="Times New Roman"/>
                <w:b w:val="false"/>
                <w:i w:val="false"/>
                <w:color w:val="000000"/>
                <w:sz w:val="20"/>
              </w:rPr>
              <w:t>
 </w:t>
            </w:r>
          </w:p>
          <w:bookmarkEnd w:id="38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9"/>
          <w:p>
            <w:pPr>
              <w:spacing w:after="20"/>
              <w:ind w:left="20"/>
              <w:jc w:val="both"/>
            </w:pPr>
            <w:r>
              <w:rPr>
                <w:rFonts w:ascii="Times New Roman"/>
                <w:b w:val="false"/>
                <w:i w:val="false"/>
                <w:color w:val="000000"/>
                <w:sz w:val="20"/>
              </w:rPr>
              <w:t>
 </w:t>
            </w:r>
          </w:p>
          <w:bookmarkEnd w:id="38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90"/>
          <w:p>
            <w:pPr>
              <w:spacing w:after="20"/>
              <w:ind w:left="20"/>
              <w:jc w:val="both"/>
            </w:pPr>
            <w:r>
              <w:rPr>
                <w:rFonts w:ascii="Times New Roman"/>
                <w:b w:val="false"/>
                <w:i w:val="false"/>
                <w:color w:val="000000"/>
                <w:sz w:val="20"/>
              </w:rPr>
              <w:t>
10</w:t>
            </w:r>
          </w:p>
          <w:bookmarkEnd w:id="39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91"/>
          <w:p>
            <w:pPr>
              <w:spacing w:after="20"/>
              <w:ind w:left="20"/>
              <w:jc w:val="both"/>
            </w:pPr>
            <w:r>
              <w:rPr>
                <w:rFonts w:ascii="Times New Roman"/>
                <w:b w:val="false"/>
                <w:i w:val="false"/>
                <w:color w:val="000000"/>
                <w:sz w:val="20"/>
              </w:rPr>
              <w:t>
 </w:t>
            </w:r>
          </w:p>
          <w:bookmarkEnd w:id="39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92"/>
          <w:p>
            <w:pPr>
              <w:spacing w:after="20"/>
              <w:ind w:left="20"/>
              <w:jc w:val="both"/>
            </w:pPr>
            <w:r>
              <w:rPr>
                <w:rFonts w:ascii="Times New Roman"/>
                <w:b w:val="false"/>
                <w:i w:val="false"/>
                <w:color w:val="000000"/>
                <w:sz w:val="20"/>
              </w:rPr>
              <w:t>
 </w:t>
            </w:r>
          </w:p>
          <w:bookmarkEnd w:id="39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93"/>
          <w:p>
            <w:pPr>
              <w:spacing w:after="20"/>
              <w:ind w:left="20"/>
              <w:jc w:val="both"/>
            </w:pPr>
            <w:r>
              <w:rPr>
                <w:rFonts w:ascii="Times New Roman"/>
                <w:b w:val="false"/>
                <w:i w:val="false"/>
                <w:color w:val="000000"/>
                <w:sz w:val="20"/>
              </w:rPr>
              <w:t>
 </w:t>
            </w:r>
          </w:p>
          <w:bookmarkEnd w:id="39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94"/>
          <w:p>
            <w:pPr>
              <w:spacing w:after="20"/>
              <w:ind w:left="20"/>
              <w:jc w:val="both"/>
            </w:pPr>
            <w:r>
              <w:rPr>
                <w:rFonts w:ascii="Times New Roman"/>
                <w:b w:val="false"/>
                <w:i w:val="false"/>
                <w:color w:val="000000"/>
                <w:sz w:val="20"/>
              </w:rPr>
              <w:t>
 </w:t>
            </w:r>
          </w:p>
          <w:bookmarkEnd w:id="39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95"/>
          <w:p>
            <w:pPr>
              <w:spacing w:after="20"/>
              <w:ind w:left="20"/>
              <w:jc w:val="both"/>
            </w:pPr>
            <w:r>
              <w:rPr>
                <w:rFonts w:ascii="Times New Roman"/>
                <w:b w:val="false"/>
                <w:i w:val="false"/>
                <w:color w:val="000000"/>
                <w:sz w:val="20"/>
              </w:rPr>
              <w:t>
 </w:t>
            </w:r>
          </w:p>
          <w:bookmarkEnd w:id="39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жер қатынастар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6"/>
          <w:p>
            <w:pPr>
              <w:spacing w:after="20"/>
              <w:ind w:left="20"/>
              <w:jc w:val="both"/>
            </w:pPr>
            <w:r>
              <w:rPr>
                <w:rFonts w:ascii="Times New Roman"/>
                <w:b w:val="false"/>
                <w:i w:val="false"/>
                <w:color w:val="000000"/>
                <w:sz w:val="20"/>
              </w:rPr>
              <w:t>
 </w:t>
            </w:r>
          </w:p>
          <w:bookmarkEnd w:id="39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97"/>
          <w:p>
            <w:pPr>
              <w:spacing w:after="20"/>
              <w:ind w:left="20"/>
              <w:jc w:val="both"/>
            </w:pPr>
            <w:r>
              <w:rPr>
                <w:rFonts w:ascii="Times New Roman"/>
                <w:b w:val="false"/>
                <w:i w:val="false"/>
                <w:color w:val="000000"/>
                <w:sz w:val="20"/>
              </w:rPr>
              <w:t>
 </w:t>
            </w:r>
          </w:p>
          <w:bookmarkEnd w:id="39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8"/>
          <w:p>
            <w:pPr>
              <w:spacing w:after="20"/>
              <w:ind w:left="20"/>
              <w:jc w:val="both"/>
            </w:pPr>
            <w:r>
              <w:rPr>
                <w:rFonts w:ascii="Times New Roman"/>
                <w:b w:val="false"/>
                <w:i w:val="false"/>
                <w:color w:val="000000"/>
                <w:sz w:val="20"/>
              </w:rPr>
              <w:t>
 </w:t>
            </w:r>
          </w:p>
          <w:bookmarkEnd w:id="39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9"/>
          <w:p>
            <w:pPr>
              <w:spacing w:after="20"/>
              <w:ind w:left="20"/>
              <w:jc w:val="both"/>
            </w:pPr>
            <w:r>
              <w:rPr>
                <w:rFonts w:ascii="Times New Roman"/>
                <w:b w:val="false"/>
                <w:i w:val="false"/>
                <w:color w:val="000000"/>
                <w:sz w:val="20"/>
              </w:rPr>
              <w:t>
 </w:t>
            </w:r>
          </w:p>
          <w:bookmarkEnd w:id="39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400"/>
          <w:p>
            <w:pPr>
              <w:spacing w:after="20"/>
              <w:ind w:left="20"/>
              <w:jc w:val="both"/>
            </w:pPr>
            <w:r>
              <w:rPr>
                <w:rFonts w:ascii="Times New Roman"/>
                <w:b w:val="false"/>
                <w:i w:val="false"/>
                <w:color w:val="000000"/>
                <w:sz w:val="20"/>
              </w:rPr>
              <w:t>
 </w:t>
            </w:r>
          </w:p>
          <w:bookmarkEnd w:id="40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401"/>
          <w:p>
            <w:pPr>
              <w:spacing w:after="20"/>
              <w:ind w:left="20"/>
              <w:jc w:val="both"/>
            </w:pPr>
            <w:r>
              <w:rPr>
                <w:rFonts w:ascii="Times New Roman"/>
                <w:b w:val="false"/>
                <w:i w:val="false"/>
                <w:color w:val="000000"/>
                <w:sz w:val="20"/>
              </w:rPr>
              <w:t>
 </w:t>
            </w:r>
          </w:p>
          <w:bookmarkEnd w:id="40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402"/>
          <w:p>
            <w:pPr>
              <w:spacing w:after="20"/>
              <w:ind w:left="20"/>
              <w:jc w:val="both"/>
            </w:pPr>
            <w:r>
              <w:rPr>
                <w:rFonts w:ascii="Times New Roman"/>
                <w:b w:val="false"/>
                <w:i w:val="false"/>
                <w:color w:val="000000"/>
                <w:sz w:val="20"/>
              </w:rPr>
              <w:t>
 </w:t>
            </w:r>
          </w:p>
          <w:bookmarkEnd w:id="40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403"/>
          <w:p>
            <w:pPr>
              <w:spacing w:after="20"/>
              <w:ind w:left="20"/>
              <w:jc w:val="both"/>
            </w:pPr>
            <w:r>
              <w:rPr>
                <w:rFonts w:ascii="Times New Roman"/>
                <w:b w:val="false"/>
                <w:i w:val="false"/>
                <w:color w:val="000000"/>
                <w:sz w:val="20"/>
              </w:rPr>
              <w:t>
 </w:t>
            </w:r>
          </w:p>
          <w:bookmarkEnd w:id="40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404"/>
          <w:p>
            <w:pPr>
              <w:spacing w:after="20"/>
              <w:ind w:left="20"/>
              <w:jc w:val="both"/>
            </w:pPr>
            <w:r>
              <w:rPr>
                <w:rFonts w:ascii="Times New Roman"/>
                <w:b w:val="false"/>
                <w:i w:val="false"/>
                <w:color w:val="000000"/>
                <w:sz w:val="20"/>
              </w:rPr>
              <w:t>
 </w:t>
            </w:r>
          </w:p>
          <w:bookmarkEnd w:id="40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405"/>
          <w:p>
            <w:pPr>
              <w:spacing w:after="20"/>
              <w:ind w:left="20"/>
              <w:jc w:val="both"/>
            </w:pPr>
            <w:r>
              <w:rPr>
                <w:rFonts w:ascii="Times New Roman"/>
                <w:b w:val="false"/>
                <w:i w:val="false"/>
                <w:color w:val="000000"/>
                <w:sz w:val="20"/>
              </w:rPr>
              <w:t>
11</w:t>
            </w:r>
          </w:p>
          <w:bookmarkEnd w:id="40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06"/>
          <w:p>
            <w:pPr>
              <w:spacing w:after="20"/>
              <w:ind w:left="20"/>
              <w:jc w:val="both"/>
            </w:pPr>
            <w:r>
              <w:rPr>
                <w:rFonts w:ascii="Times New Roman"/>
                <w:b w:val="false"/>
                <w:i w:val="false"/>
                <w:color w:val="000000"/>
                <w:sz w:val="20"/>
              </w:rPr>
              <w:t>
 </w:t>
            </w:r>
          </w:p>
          <w:bookmarkEnd w:id="40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07"/>
          <w:p>
            <w:pPr>
              <w:spacing w:after="20"/>
              <w:ind w:left="20"/>
              <w:jc w:val="both"/>
            </w:pPr>
            <w:r>
              <w:rPr>
                <w:rFonts w:ascii="Times New Roman"/>
                <w:b w:val="false"/>
                <w:i w:val="false"/>
                <w:color w:val="000000"/>
                <w:sz w:val="20"/>
              </w:rPr>
              <w:t>
 </w:t>
            </w:r>
          </w:p>
          <w:bookmarkEnd w:id="40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8"/>
          <w:p>
            <w:pPr>
              <w:spacing w:after="20"/>
              <w:ind w:left="20"/>
              <w:jc w:val="both"/>
            </w:pPr>
            <w:r>
              <w:rPr>
                <w:rFonts w:ascii="Times New Roman"/>
                <w:b w:val="false"/>
                <w:i w:val="false"/>
                <w:color w:val="000000"/>
                <w:sz w:val="20"/>
              </w:rPr>
              <w:t>
12</w:t>
            </w:r>
          </w:p>
          <w:bookmarkEnd w:id="40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9"/>
          <w:p>
            <w:pPr>
              <w:spacing w:after="20"/>
              <w:ind w:left="20"/>
              <w:jc w:val="both"/>
            </w:pPr>
            <w:r>
              <w:rPr>
                <w:rFonts w:ascii="Times New Roman"/>
                <w:b w:val="false"/>
                <w:i w:val="false"/>
                <w:color w:val="000000"/>
                <w:sz w:val="20"/>
              </w:rPr>
              <w:t>
 </w:t>
            </w:r>
          </w:p>
          <w:bookmarkEnd w:id="40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10"/>
          <w:p>
            <w:pPr>
              <w:spacing w:after="20"/>
              <w:ind w:left="20"/>
              <w:jc w:val="both"/>
            </w:pPr>
            <w:r>
              <w:rPr>
                <w:rFonts w:ascii="Times New Roman"/>
                <w:b w:val="false"/>
                <w:i w:val="false"/>
                <w:color w:val="000000"/>
                <w:sz w:val="20"/>
              </w:rPr>
              <w:t>
 </w:t>
            </w:r>
          </w:p>
          <w:bookmarkEnd w:id="41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қызметін қамтамасыз ету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11"/>
          <w:p>
            <w:pPr>
              <w:spacing w:after="20"/>
              <w:ind w:left="20"/>
              <w:jc w:val="both"/>
            </w:pPr>
            <w:r>
              <w:rPr>
                <w:rFonts w:ascii="Times New Roman"/>
                <w:b w:val="false"/>
                <w:i w:val="false"/>
                <w:color w:val="000000"/>
                <w:sz w:val="20"/>
              </w:rPr>
              <w:t>
 </w:t>
            </w:r>
          </w:p>
          <w:bookmarkEnd w:id="41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12"/>
          <w:p>
            <w:pPr>
              <w:spacing w:after="20"/>
              <w:ind w:left="20"/>
              <w:jc w:val="both"/>
            </w:pPr>
            <w:r>
              <w:rPr>
                <w:rFonts w:ascii="Times New Roman"/>
                <w:b w:val="false"/>
                <w:i w:val="false"/>
                <w:color w:val="000000"/>
                <w:sz w:val="20"/>
              </w:rPr>
              <w:t>
13</w:t>
            </w:r>
          </w:p>
          <w:bookmarkEnd w:id="41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13"/>
          <w:p>
            <w:pPr>
              <w:spacing w:after="20"/>
              <w:ind w:left="20"/>
              <w:jc w:val="both"/>
            </w:pPr>
            <w:r>
              <w:rPr>
                <w:rFonts w:ascii="Times New Roman"/>
                <w:b w:val="false"/>
                <w:i w:val="false"/>
                <w:color w:val="000000"/>
                <w:sz w:val="20"/>
              </w:rPr>
              <w:t>
 </w:t>
            </w:r>
          </w:p>
          <w:bookmarkEnd w:id="41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14"/>
          <w:p>
            <w:pPr>
              <w:spacing w:after="20"/>
              <w:ind w:left="20"/>
              <w:jc w:val="both"/>
            </w:pPr>
            <w:r>
              <w:rPr>
                <w:rFonts w:ascii="Times New Roman"/>
                <w:b w:val="false"/>
                <w:i w:val="false"/>
                <w:color w:val="000000"/>
                <w:sz w:val="20"/>
              </w:rPr>
              <w:t>
 </w:t>
            </w:r>
          </w:p>
          <w:bookmarkEnd w:id="41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15"/>
          <w:p>
            <w:pPr>
              <w:spacing w:after="20"/>
              <w:ind w:left="20"/>
              <w:jc w:val="both"/>
            </w:pPr>
            <w:r>
              <w:rPr>
                <w:rFonts w:ascii="Times New Roman"/>
                <w:b w:val="false"/>
                <w:i w:val="false"/>
                <w:color w:val="000000"/>
                <w:sz w:val="20"/>
              </w:rPr>
              <w:t>
 </w:t>
            </w:r>
          </w:p>
          <w:bookmarkEnd w:id="41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16"/>
          <w:p>
            <w:pPr>
              <w:spacing w:after="20"/>
              <w:ind w:left="20"/>
              <w:jc w:val="both"/>
            </w:pPr>
            <w:r>
              <w:rPr>
                <w:rFonts w:ascii="Times New Roman"/>
                <w:b w:val="false"/>
                <w:i w:val="false"/>
                <w:color w:val="000000"/>
                <w:sz w:val="20"/>
              </w:rPr>
              <w:t>
 </w:t>
            </w:r>
          </w:p>
          <w:bookmarkEnd w:id="41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7"/>
          <w:p>
            <w:pPr>
              <w:spacing w:after="20"/>
              <w:ind w:left="20"/>
              <w:jc w:val="both"/>
            </w:pPr>
            <w:r>
              <w:rPr>
                <w:rFonts w:ascii="Times New Roman"/>
                <w:b w:val="false"/>
                <w:i w:val="false"/>
                <w:color w:val="000000"/>
                <w:sz w:val="20"/>
              </w:rPr>
              <w:t>
 </w:t>
            </w:r>
          </w:p>
          <w:bookmarkEnd w:id="41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8"/>
          <w:p>
            <w:pPr>
              <w:spacing w:after="20"/>
              <w:ind w:left="20"/>
              <w:jc w:val="both"/>
            </w:pPr>
            <w:r>
              <w:rPr>
                <w:rFonts w:ascii="Times New Roman"/>
                <w:b w:val="false"/>
                <w:i w:val="false"/>
                <w:color w:val="000000"/>
                <w:sz w:val="20"/>
              </w:rPr>
              <w:t>
 </w:t>
            </w:r>
          </w:p>
          <w:bookmarkEnd w:id="41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9"/>
          <w:p>
            <w:pPr>
              <w:spacing w:after="20"/>
              <w:ind w:left="20"/>
              <w:jc w:val="both"/>
            </w:pPr>
            <w:r>
              <w:rPr>
                <w:rFonts w:ascii="Times New Roman"/>
                <w:b w:val="false"/>
                <w:i w:val="false"/>
                <w:color w:val="000000"/>
                <w:sz w:val="20"/>
              </w:rPr>
              <w:t>
 </w:t>
            </w:r>
          </w:p>
          <w:bookmarkEnd w:id="41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20"/>
          <w:p>
            <w:pPr>
              <w:spacing w:after="20"/>
              <w:ind w:left="20"/>
              <w:jc w:val="both"/>
            </w:pPr>
            <w:r>
              <w:rPr>
                <w:rFonts w:ascii="Times New Roman"/>
                <w:b w:val="false"/>
                <w:i w:val="false"/>
                <w:color w:val="000000"/>
                <w:sz w:val="20"/>
              </w:rPr>
              <w:t>
 </w:t>
            </w:r>
          </w:p>
          <w:bookmarkEnd w:id="42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21"/>
          <w:p>
            <w:pPr>
              <w:spacing w:after="20"/>
              <w:ind w:left="20"/>
              <w:jc w:val="both"/>
            </w:pPr>
            <w:r>
              <w:rPr>
                <w:rFonts w:ascii="Times New Roman"/>
                <w:b w:val="false"/>
                <w:i w:val="false"/>
                <w:color w:val="000000"/>
                <w:sz w:val="20"/>
              </w:rPr>
              <w:t>
14</w:t>
            </w:r>
          </w:p>
          <w:bookmarkEnd w:id="42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22"/>
          <w:p>
            <w:pPr>
              <w:spacing w:after="20"/>
              <w:ind w:left="20"/>
              <w:jc w:val="both"/>
            </w:pPr>
            <w:r>
              <w:rPr>
                <w:rFonts w:ascii="Times New Roman"/>
                <w:b w:val="false"/>
                <w:i w:val="false"/>
                <w:color w:val="000000"/>
                <w:sz w:val="20"/>
              </w:rPr>
              <w:t>
 </w:t>
            </w:r>
          </w:p>
          <w:bookmarkEnd w:id="42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23"/>
          <w:p>
            <w:pPr>
              <w:spacing w:after="20"/>
              <w:ind w:left="20"/>
              <w:jc w:val="both"/>
            </w:pPr>
            <w:r>
              <w:rPr>
                <w:rFonts w:ascii="Times New Roman"/>
                <w:b w:val="false"/>
                <w:i w:val="false"/>
                <w:color w:val="000000"/>
                <w:sz w:val="20"/>
              </w:rPr>
              <w:t>
 </w:t>
            </w:r>
          </w:p>
          <w:bookmarkEnd w:id="42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24"/>
          <w:p>
            <w:pPr>
              <w:spacing w:after="20"/>
              <w:ind w:left="20"/>
              <w:jc w:val="both"/>
            </w:pPr>
            <w:r>
              <w:rPr>
                <w:rFonts w:ascii="Times New Roman"/>
                <w:b w:val="false"/>
                <w:i w:val="false"/>
                <w:color w:val="000000"/>
                <w:sz w:val="20"/>
              </w:rPr>
              <w:t>
15</w:t>
            </w:r>
          </w:p>
          <w:bookmarkEnd w:id="42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25"/>
          <w:p>
            <w:pPr>
              <w:spacing w:after="20"/>
              <w:ind w:left="20"/>
              <w:jc w:val="both"/>
            </w:pPr>
            <w:r>
              <w:rPr>
                <w:rFonts w:ascii="Times New Roman"/>
                <w:b w:val="false"/>
                <w:i w:val="false"/>
                <w:color w:val="000000"/>
                <w:sz w:val="20"/>
              </w:rPr>
              <w:t>
 </w:t>
            </w:r>
          </w:p>
          <w:bookmarkEnd w:id="42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26"/>
          <w:p>
            <w:pPr>
              <w:spacing w:after="20"/>
              <w:ind w:left="20"/>
              <w:jc w:val="both"/>
            </w:pPr>
            <w:r>
              <w:rPr>
                <w:rFonts w:ascii="Times New Roman"/>
                <w:b w:val="false"/>
                <w:i w:val="false"/>
                <w:color w:val="000000"/>
                <w:sz w:val="20"/>
              </w:rPr>
              <w:t>
 </w:t>
            </w:r>
          </w:p>
          <w:bookmarkEnd w:id="42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 өзінмен басқару органдарына трансферттер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27"/>
          <w:p>
            <w:pPr>
              <w:spacing w:after="20"/>
              <w:ind w:left="20"/>
              <w:jc w:val="both"/>
            </w:pPr>
            <w:r>
              <w:rPr>
                <w:rFonts w:ascii="Times New Roman"/>
                <w:b w:val="false"/>
                <w:i w:val="false"/>
                <w:color w:val="000000"/>
                <w:sz w:val="20"/>
              </w:rPr>
              <w:t>
 </w:t>
            </w:r>
          </w:p>
          <w:bookmarkEnd w:id="42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28"/>
          <w:p>
            <w:pPr>
              <w:spacing w:after="20"/>
              <w:ind w:left="20"/>
              <w:jc w:val="both"/>
            </w:pPr>
            <w:r>
              <w:rPr>
                <w:rFonts w:ascii="Times New Roman"/>
                <w:b w:val="false"/>
                <w:i w:val="false"/>
                <w:color w:val="000000"/>
                <w:sz w:val="20"/>
              </w:rPr>
              <w:t>
 </w:t>
            </w:r>
          </w:p>
          <w:bookmarkEnd w:id="42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9"/>
          <w:p>
            <w:pPr>
              <w:spacing w:after="20"/>
              <w:ind w:left="20"/>
              <w:jc w:val="both"/>
            </w:pPr>
            <w:r>
              <w:rPr>
                <w:rFonts w:ascii="Times New Roman"/>
                <w:b w:val="false"/>
                <w:i w:val="false"/>
                <w:color w:val="000000"/>
                <w:sz w:val="20"/>
              </w:rPr>
              <w:t>
10</w:t>
            </w:r>
          </w:p>
          <w:bookmarkEnd w:id="42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30"/>
          <w:p>
            <w:pPr>
              <w:spacing w:after="20"/>
              <w:ind w:left="20"/>
              <w:jc w:val="both"/>
            </w:pPr>
            <w:r>
              <w:rPr>
                <w:rFonts w:ascii="Times New Roman"/>
                <w:b w:val="false"/>
                <w:i w:val="false"/>
                <w:color w:val="000000"/>
                <w:sz w:val="20"/>
              </w:rPr>
              <w:t>
 </w:t>
            </w:r>
          </w:p>
          <w:bookmarkEnd w:id="43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31"/>
          <w:p>
            <w:pPr>
              <w:spacing w:after="20"/>
              <w:ind w:left="20"/>
              <w:jc w:val="both"/>
            </w:pPr>
            <w:r>
              <w:rPr>
                <w:rFonts w:ascii="Times New Roman"/>
                <w:b w:val="false"/>
                <w:i w:val="false"/>
                <w:color w:val="000000"/>
                <w:sz w:val="20"/>
              </w:rPr>
              <w:t>
 </w:t>
            </w:r>
          </w:p>
          <w:bookmarkEnd w:id="43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32"/>
          <w:p>
            <w:pPr>
              <w:spacing w:after="20"/>
              <w:ind w:left="20"/>
              <w:jc w:val="both"/>
            </w:pPr>
            <w:r>
              <w:rPr>
                <w:rFonts w:ascii="Times New Roman"/>
                <w:b w:val="false"/>
                <w:i w:val="false"/>
                <w:color w:val="000000"/>
                <w:sz w:val="20"/>
              </w:rPr>
              <w:t>
санаты</w:t>
            </w:r>
          </w:p>
          <w:bookmarkEnd w:id="43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33"/>
          <w:p>
            <w:pPr>
              <w:spacing w:after="20"/>
              <w:ind w:left="20"/>
              <w:jc w:val="both"/>
            </w:pPr>
            <w:r>
              <w:rPr>
                <w:rFonts w:ascii="Times New Roman"/>
                <w:b w:val="false"/>
                <w:i w:val="false"/>
                <w:color w:val="000000"/>
                <w:sz w:val="20"/>
              </w:rPr>
              <w:t>
5</w:t>
            </w:r>
          </w:p>
          <w:bookmarkEnd w:id="43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34"/>
          <w:p>
            <w:pPr>
              <w:spacing w:after="20"/>
              <w:ind w:left="20"/>
              <w:jc w:val="both"/>
            </w:pPr>
            <w:r>
              <w:rPr>
                <w:rFonts w:ascii="Times New Roman"/>
                <w:b w:val="false"/>
                <w:i w:val="false"/>
                <w:color w:val="000000"/>
                <w:sz w:val="20"/>
              </w:rPr>
              <w:t>
 </w:t>
            </w:r>
          </w:p>
          <w:bookmarkEnd w:id="43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35"/>
          <w:p>
            <w:pPr>
              <w:spacing w:after="20"/>
              <w:ind w:left="20"/>
              <w:jc w:val="both"/>
            </w:pPr>
            <w:r>
              <w:rPr>
                <w:rFonts w:ascii="Times New Roman"/>
                <w:b w:val="false"/>
                <w:i w:val="false"/>
                <w:color w:val="000000"/>
                <w:sz w:val="20"/>
              </w:rPr>
              <w:t>
 </w:t>
            </w:r>
          </w:p>
          <w:bookmarkEnd w:id="43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36"/>
          <w:p>
            <w:pPr>
              <w:spacing w:after="20"/>
              <w:ind w:left="20"/>
              <w:jc w:val="both"/>
            </w:pPr>
            <w:r>
              <w:rPr>
                <w:rFonts w:ascii="Times New Roman"/>
                <w:b w:val="false"/>
                <w:i w:val="false"/>
                <w:color w:val="000000"/>
                <w:sz w:val="20"/>
              </w:rPr>
              <w:t xml:space="preserve">
Функционалдық топ </w:t>
            </w:r>
          </w:p>
          <w:bookmarkEnd w:id="43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37"/>
          <w:p>
            <w:pPr>
              <w:spacing w:after="20"/>
              <w:ind w:left="20"/>
              <w:jc w:val="both"/>
            </w:pPr>
            <w:r>
              <w:rPr>
                <w:rFonts w:ascii="Times New Roman"/>
                <w:b w:val="false"/>
                <w:i w:val="false"/>
                <w:color w:val="000000"/>
                <w:sz w:val="20"/>
              </w:rPr>
              <w:t>
 </w:t>
            </w:r>
          </w:p>
          <w:bookmarkEnd w:id="437"/>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Қаржыландыру активтермен операция бойынша сальдо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8"/>
          <w:p>
            <w:pPr>
              <w:spacing w:after="20"/>
              <w:ind w:left="20"/>
              <w:jc w:val="both"/>
            </w:pPr>
            <w:r>
              <w:rPr>
                <w:rFonts w:ascii="Times New Roman"/>
                <w:b w:val="false"/>
                <w:i w:val="false"/>
                <w:color w:val="000000"/>
                <w:sz w:val="20"/>
              </w:rPr>
              <w:t>
 </w:t>
            </w:r>
          </w:p>
          <w:bookmarkEnd w:id="43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активтерін сатып алу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9"/>
          <w:p>
            <w:pPr>
              <w:spacing w:after="20"/>
              <w:ind w:left="20"/>
              <w:jc w:val="both"/>
            </w:pPr>
            <w:r>
              <w:rPr>
                <w:rFonts w:ascii="Times New Roman"/>
                <w:b w:val="false"/>
                <w:i w:val="false"/>
                <w:color w:val="000000"/>
                <w:sz w:val="20"/>
              </w:rPr>
              <w:t>
10</w:t>
            </w:r>
          </w:p>
          <w:bookmarkEnd w:id="43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40"/>
          <w:p>
            <w:pPr>
              <w:spacing w:after="20"/>
              <w:ind w:left="20"/>
              <w:jc w:val="both"/>
            </w:pPr>
            <w:r>
              <w:rPr>
                <w:rFonts w:ascii="Times New Roman"/>
                <w:b w:val="false"/>
                <w:i w:val="false"/>
                <w:color w:val="000000"/>
                <w:sz w:val="20"/>
              </w:rPr>
              <w:t>
 </w:t>
            </w:r>
          </w:p>
          <w:bookmarkEnd w:id="44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41"/>
          <w:p>
            <w:pPr>
              <w:spacing w:after="20"/>
              <w:ind w:left="20"/>
              <w:jc w:val="both"/>
            </w:pPr>
            <w:r>
              <w:rPr>
                <w:rFonts w:ascii="Times New Roman"/>
                <w:b w:val="false"/>
                <w:i w:val="false"/>
                <w:color w:val="000000"/>
                <w:sz w:val="20"/>
              </w:rPr>
              <w:t>
 </w:t>
            </w:r>
          </w:p>
          <w:bookmarkEnd w:id="44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42"/>
          <w:p>
            <w:pPr>
              <w:spacing w:after="20"/>
              <w:ind w:left="20"/>
              <w:jc w:val="both"/>
            </w:pPr>
            <w:r>
              <w:rPr>
                <w:rFonts w:ascii="Times New Roman"/>
                <w:b w:val="false"/>
                <w:i w:val="false"/>
                <w:color w:val="000000"/>
                <w:sz w:val="20"/>
              </w:rPr>
              <w:t>
санаты</w:t>
            </w:r>
          </w:p>
          <w:bookmarkEnd w:id="44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43"/>
          <w:p>
            <w:pPr>
              <w:spacing w:after="20"/>
              <w:ind w:left="20"/>
              <w:jc w:val="both"/>
            </w:pPr>
            <w:r>
              <w:rPr>
                <w:rFonts w:ascii="Times New Roman"/>
                <w:b w:val="false"/>
                <w:i w:val="false"/>
                <w:color w:val="000000"/>
                <w:sz w:val="20"/>
              </w:rPr>
              <w:t>
6</w:t>
            </w:r>
          </w:p>
          <w:bookmarkEnd w:id="44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түскен түсім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44"/>
          <w:p>
            <w:pPr>
              <w:spacing w:after="20"/>
              <w:ind w:left="20"/>
              <w:jc w:val="both"/>
            </w:pPr>
            <w:r>
              <w:rPr>
                <w:rFonts w:ascii="Times New Roman"/>
                <w:b w:val="false"/>
                <w:i w:val="false"/>
                <w:color w:val="000000"/>
                <w:sz w:val="20"/>
              </w:rPr>
              <w:t>
 </w:t>
            </w:r>
          </w:p>
          <w:bookmarkEnd w:id="44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түскен түсім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45"/>
          <w:p>
            <w:pPr>
              <w:spacing w:after="20"/>
              <w:ind w:left="20"/>
              <w:jc w:val="both"/>
            </w:pPr>
            <w:r>
              <w:rPr>
                <w:rFonts w:ascii="Times New Roman"/>
                <w:b w:val="false"/>
                <w:i w:val="false"/>
                <w:color w:val="000000"/>
                <w:sz w:val="20"/>
              </w:rPr>
              <w:t>
 </w:t>
            </w:r>
          </w:p>
          <w:bookmarkEnd w:id="44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46"/>
          <w:p>
            <w:pPr>
              <w:spacing w:after="20"/>
              <w:ind w:left="20"/>
              <w:jc w:val="both"/>
            </w:pPr>
            <w:r>
              <w:rPr>
                <w:rFonts w:ascii="Times New Roman"/>
                <w:b w:val="false"/>
                <w:i w:val="false"/>
                <w:color w:val="000000"/>
                <w:sz w:val="20"/>
              </w:rPr>
              <w:t>
 </w:t>
            </w:r>
          </w:p>
          <w:bookmarkEnd w:id="44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47"/>
          <w:p>
            <w:pPr>
              <w:spacing w:after="20"/>
              <w:ind w:left="20"/>
              <w:jc w:val="both"/>
            </w:pPr>
            <w:r>
              <w:rPr>
                <w:rFonts w:ascii="Times New Roman"/>
                <w:b w:val="false"/>
                <w:i w:val="false"/>
                <w:color w:val="000000"/>
                <w:sz w:val="20"/>
              </w:rPr>
              <w:t>
7</w:t>
            </w:r>
          </w:p>
          <w:bookmarkEnd w:id="44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8"/>
          <w:p>
            <w:pPr>
              <w:spacing w:after="20"/>
              <w:ind w:left="20"/>
              <w:jc w:val="both"/>
            </w:pPr>
            <w:r>
              <w:rPr>
                <w:rFonts w:ascii="Times New Roman"/>
                <w:b w:val="false"/>
                <w:i w:val="false"/>
                <w:color w:val="000000"/>
                <w:sz w:val="20"/>
              </w:rPr>
              <w:t>
 </w:t>
            </w:r>
          </w:p>
          <w:bookmarkEnd w:id="44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9"/>
          <w:p>
            <w:pPr>
              <w:spacing w:after="20"/>
              <w:ind w:left="20"/>
              <w:jc w:val="both"/>
            </w:pPr>
            <w:r>
              <w:rPr>
                <w:rFonts w:ascii="Times New Roman"/>
                <w:b w:val="false"/>
                <w:i w:val="false"/>
                <w:color w:val="000000"/>
                <w:sz w:val="20"/>
              </w:rPr>
              <w:t>
 </w:t>
            </w:r>
          </w:p>
          <w:bookmarkEnd w:id="44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50"/>
          <w:p>
            <w:pPr>
              <w:spacing w:after="20"/>
              <w:ind w:left="20"/>
              <w:jc w:val="both"/>
            </w:pPr>
            <w:r>
              <w:rPr>
                <w:rFonts w:ascii="Times New Roman"/>
                <w:b w:val="false"/>
                <w:i w:val="false"/>
                <w:color w:val="000000"/>
                <w:sz w:val="20"/>
              </w:rPr>
              <w:t xml:space="preserve">
Функционалдық топ </w:t>
            </w:r>
          </w:p>
          <w:bookmarkEnd w:id="45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51"/>
          <w:p>
            <w:pPr>
              <w:spacing w:after="20"/>
              <w:ind w:left="20"/>
              <w:jc w:val="both"/>
            </w:pPr>
            <w:r>
              <w:rPr>
                <w:rFonts w:ascii="Times New Roman"/>
                <w:b w:val="false"/>
                <w:i w:val="false"/>
                <w:color w:val="000000"/>
                <w:sz w:val="20"/>
              </w:rPr>
              <w:t>
16</w:t>
            </w:r>
          </w:p>
          <w:bookmarkEnd w:id="451"/>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52"/>
          <w:p>
            <w:pPr>
              <w:spacing w:after="20"/>
              <w:ind w:left="20"/>
              <w:jc w:val="both"/>
            </w:pPr>
            <w:r>
              <w:rPr>
                <w:rFonts w:ascii="Times New Roman"/>
                <w:b w:val="false"/>
                <w:i w:val="false"/>
                <w:color w:val="000000"/>
                <w:sz w:val="20"/>
              </w:rPr>
              <w:t>
 </w:t>
            </w:r>
          </w:p>
          <w:bookmarkEnd w:id="45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53"/>
          <w:p>
            <w:pPr>
              <w:spacing w:after="20"/>
              <w:ind w:left="20"/>
              <w:jc w:val="both"/>
            </w:pPr>
            <w:r>
              <w:rPr>
                <w:rFonts w:ascii="Times New Roman"/>
                <w:b w:val="false"/>
                <w:i w:val="false"/>
                <w:color w:val="000000"/>
                <w:sz w:val="20"/>
              </w:rPr>
              <w:t>
 </w:t>
            </w:r>
          </w:p>
          <w:bookmarkEnd w:id="45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54"/>
          <w:p>
            <w:pPr>
              <w:spacing w:after="20"/>
              <w:ind w:left="20"/>
              <w:jc w:val="both"/>
            </w:pPr>
            <w:r>
              <w:rPr>
                <w:rFonts w:ascii="Times New Roman"/>
                <w:b w:val="false"/>
                <w:i w:val="false"/>
                <w:color w:val="000000"/>
                <w:sz w:val="20"/>
              </w:rPr>
              <w:t>
санаты</w:t>
            </w:r>
          </w:p>
          <w:bookmarkEnd w:id="45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55"/>
          <w:p>
            <w:pPr>
              <w:spacing w:after="20"/>
              <w:ind w:left="20"/>
              <w:jc w:val="both"/>
            </w:pPr>
            <w:r>
              <w:rPr>
                <w:rFonts w:ascii="Times New Roman"/>
                <w:b w:val="false"/>
                <w:i w:val="false"/>
                <w:color w:val="000000"/>
                <w:sz w:val="20"/>
              </w:rPr>
              <w:t>
8</w:t>
            </w:r>
          </w:p>
          <w:bookmarkEnd w:id="45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қалдықтарының қозғалысы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56"/>
          <w:p>
            <w:pPr>
              <w:spacing w:after="20"/>
              <w:ind w:left="20"/>
              <w:jc w:val="both"/>
            </w:pPr>
            <w:r>
              <w:rPr>
                <w:rFonts w:ascii="Times New Roman"/>
                <w:b w:val="false"/>
                <w:i w:val="false"/>
                <w:color w:val="000000"/>
                <w:sz w:val="20"/>
              </w:rPr>
              <w:t>
 </w:t>
            </w:r>
          </w:p>
          <w:bookmarkEnd w:id="45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7"/>
          <w:p>
            <w:pPr>
              <w:spacing w:after="20"/>
              <w:ind w:left="20"/>
              <w:jc w:val="both"/>
            </w:pPr>
            <w:r>
              <w:rPr>
                <w:rFonts w:ascii="Times New Roman"/>
                <w:b w:val="false"/>
                <w:i w:val="false"/>
                <w:color w:val="000000"/>
                <w:sz w:val="20"/>
              </w:rPr>
              <w:t>
 </w:t>
            </w:r>
          </w:p>
          <w:bookmarkEnd w:id="45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2016 жылғы 22 желтоқсандағы № 8-1 шешіміне 3 қосымша</w:t>
            </w:r>
          </w:p>
        </w:tc>
      </w:tr>
    </w:tbl>
    <w:bookmarkStart w:name="z462" w:id="458"/>
    <w:p>
      <w:pPr>
        <w:spacing w:after="0"/>
        <w:ind w:left="0"/>
        <w:jc w:val="left"/>
      </w:pPr>
      <w:r>
        <w:rPr>
          <w:rFonts w:ascii="Times New Roman"/>
          <w:b/>
          <w:i w:val="false"/>
          <w:color w:val="000000"/>
        </w:rPr>
        <w:t xml:space="preserve"> 2019 жылға арналған Аққайың ауданының бюджеті</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803"/>
        <w:gridCol w:w="517"/>
        <w:gridCol w:w="3537"/>
        <w:gridCol w:w="2527"/>
        <w:gridCol w:w="517"/>
        <w:gridCol w:w="113"/>
        <w:gridCol w:w="113"/>
        <w:gridCol w:w="1126"/>
        <w:gridCol w:w="2530"/>
      </w:tblGrid>
      <w:tr>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9"/>
          <w:p>
            <w:pPr>
              <w:spacing w:after="20"/>
              <w:ind w:left="20"/>
              <w:jc w:val="both"/>
            </w:pPr>
            <w:r>
              <w:rPr>
                <w:rFonts w:ascii="Times New Roman"/>
                <w:b w:val="false"/>
                <w:i w:val="false"/>
                <w:color w:val="000000"/>
                <w:sz w:val="20"/>
              </w:rPr>
              <w:t>
Санаты</w:t>
            </w:r>
          </w:p>
          <w:bookmarkEnd w:id="459"/>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60"/>
          <w:p>
            <w:pPr>
              <w:spacing w:after="20"/>
              <w:ind w:left="20"/>
              <w:jc w:val="both"/>
            </w:pPr>
            <w:r>
              <w:rPr>
                <w:rFonts w:ascii="Times New Roman"/>
                <w:b w:val="false"/>
                <w:i w:val="false"/>
                <w:color w:val="000000"/>
                <w:sz w:val="20"/>
              </w:rPr>
              <w:t>
 </w:t>
            </w:r>
          </w:p>
          <w:bookmarkEnd w:id="460"/>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2 646 213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61"/>
          <w:p>
            <w:pPr>
              <w:spacing w:after="20"/>
              <w:ind w:left="20"/>
              <w:jc w:val="both"/>
            </w:pPr>
            <w:r>
              <w:rPr>
                <w:rFonts w:ascii="Times New Roman"/>
                <w:b w:val="false"/>
                <w:i w:val="false"/>
                <w:color w:val="000000"/>
                <w:sz w:val="20"/>
              </w:rPr>
              <w:t>
1</w:t>
            </w:r>
          </w:p>
          <w:bookmarkEnd w:id="461"/>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түсiмдері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536 342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62"/>
          <w:p>
            <w:pPr>
              <w:spacing w:after="20"/>
              <w:ind w:left="20"/>
              <w:jc w:val="both"/>
            </w:pPr>
            <w:r>
              <w:rPr>
                <w:rFonts w:ascii="Times New Roman"/>
                <w:b w:val="false"/>
                <w:i w:val="false"/>
                <w:color w:val="000000"/>
                <w:sz w:val="20"/>
              </w:rPr>
              <w:t>
 </w:t>
            </w:r>
          </w:p>
          <w:bookmarkEnd w:id="462"/>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63"/>
          <w:p>
            <w:pPr>
              <w:spacing w:after="20"/>
              <w:ind w:left="20"/>
              <w:jc w:val="both"/>
            </w:pPr>
            <w:r>
              <w:rPr>
                <w:rFonts w:ascii="Times New Roman"/>
                <w:b w:val="false"/>
                <w:i w:val="false"/>
                <w:color w:val="000000"/>
                <w:sz w:val="20"/>
              </w:rPr>
              <w:t>
 </w:t>
            </w:r>
          </w:p>
          <w:bookmarkEnd w:id="463"/>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4"/>
          <w:p>
            <w:pPr>
              <w:spacing w:after="20"/>
              <w:ind w:left="20"/>
              <w:jc w:val="both"/>
            </w:pPr>
            <w:r>
              <w:rPr>
                <w:rFonts w:ascii="Times New Roman"/>
                <w:b w:val="false"/>
                <w:i w:val="false"/>
                <w:color w:val="000000"/>
                <w:sz w:val="20"/>
              </w:rPr>
              <w:t>
 </w:t>
            </w:r>
          </w:p>
          <w:bookmarkEnd w:id="464"/>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166 632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5"/>
          <w:p>
            <w:pPr>
              <w:spacing w:after="20"/>
              <w:ind w:left="20"/>
              <w:jc w:val="both"/>
            </w:pPr>
            <w:r>
              <w:rPr>
                <w:rFonts w:ascii="Times New Roman"/>
                <w:b w:val="false"/>
                <w:i w:val="false"/>
                <w:color w:val="000000"/>
                <w:sz w:val="20"/>
              </w:rPr>
              <w:t>
 </w:t>
            </w:r>
          </w:p>
          <w:bookmarkEnd w:id="465"/>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166 632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6"/>
          <w:p>
            <w:pPr>
              <w:spacing w:after="20"/>
              <w:ind w:left="20"/>
              <w:jc w:val="both"/>
            </w:pPr>
            <w:r>
              <w:rPr>
                <w:rFonts w:ascii="Times New Roman"/>
                <w:b w:val="false"/>
                <w:i w:val="false"/>
                <w:color w:val="000000"/>
                <w:sz w:val="20"/>
              </w:rPr>
              <w:t>
 </w:t>
            </w:r>
          </w:p>
          <w:bookmarkEnd w:id="466"/>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251 939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7"/>
          <w:p>
            <w:pPr>
              <w:spacing w:after="20"/>
              <w:ind w:left="20"/>
              <w:jc w:val="both"/>
            </w:pPr>
            <w:r>
              <w:rPr>
                <w:rFonts w:ascii="Times New Roman"/>
                <w:b w:val="false"/>
                <w:i w:val="false"/>
                <w:color w:val="000000"/>
                <w:sz w:val="20"/>
              </w:rPr>
              <w:t>
 </w:t>
            </w:r>
          </w:p>
          <w:bookmarkEnd w:id="467"/>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208 846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8"/>
          <w:p>
            <w:pPr>
              <w:spacing w:after="20"/>
              <w:ind w:left="20"/>
              <w:jc w:val="both"/>
            </w:pPr>
            <w:r>
              <w:rPr>
                <w:rFonts w:ascii="Times New Roman"/>
                <w:b w:val="false"/>
                <w:i w:val="false"/>
                <w:color w:val="000000"/>
                <w:sz w:val="20"/>
              </w:rPr>
              <w:t>
 </w:t>
            </w:r>
          </w:p>
          <w:bookmarkEnd w:id="468"/>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9"/>
          <w:p>
            <w:pPr>
              <w:spacing w:after="20"/>
              <w:ind w:left="20"/>
              <w:jc w:val="both"/>
            </w:pPr>
            <w:r>
              <w:rPr>
                <w:rFonts w:ascii="Times New Roman"/>
                <w:b w:val="false"/>
                <w:i w:val="false"/>
                <w:color w:val="000000"/>
                <w:sz w:val="20"/>
              </w:rPr>
              <w:t>
 </w:t>
            </w:r>
          </w:p>
          <w:bookmarkEnd w:id="469"/>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70"/>
          <w:p>
            <w:pPr>
              <w:spacing w:after="20"/>
              <w:ind w:left="20"/>
              <w:jc w:val="both"/>
            </w:pPr>
            <w:r>
              <w:rPr>
                <w:rFonts w:ascii="Times New Roman"/>
                <w:b w:val="false"/>
                <w:i w:val="false"/>
                <w:color w:val="000000"/>
                <w:sz w:val="20"/>
              </w:rPr>
              <w:t>
 </w:t>
            </w:r>
          </w:p>
          <w:bookmarkEnd w:id="470"/>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71"/>
          <w:p>
            <w:pPr>
              <w:spacing w:after="20"/>
              <w:ind w:left="20"/>
              <w:jc w:val="both"/>
            </w:pPr>
            <w:r>
              <w:rPr>
                <w:rFonts w:ascii="Times New Roman"/>
                <w:b w:val="false"/>
                <w:i w:val="false"/>
                <w:color w:val="000000"/>
                <w:sz w:val="20"/>
              </w:rPr>
              <w:t>
 </w:t>
            </w:r>
          </w:p>
          <w:bookmarkEnd w:id="471"/>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72"/>
          <w:p>
            <w:pPr>
              <w:spacing w:after="20"/>
              <w:ind w:left="20"/>
              <w:jc w:val="both"/>
            </w:pPr>
            <w:r>
              <w:rPr>
                <w:rFonts w:ascii="Times New Roman"/>
                <w:b w:val="false"/>
                <w:i w:val="false"/>
                <w:color w:val="000000"/>
                <w:sz w:val="20"/>
              </w:rPr>
              <w:t>
 </w:t>
            </w:r>
          </w:p>
          <w:bookmarkEnd w:id="472"/>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73"/>
          <w:p>
            <w:pPr>
              <w:spacing w:after="20"/>
              <w:ind w:left="20"/>
              <w:jc w:val="both"/>
            </w:pPr>
            <w:r>
              <w:rPr>
                <w:rFonts w:ascii="Times New Roman"/>
                <w:b w:val="false"/>
                <w:i w:val="false"/>
                <w:color w:val="000000"/>
                <w:sz w:val="20"/>
              </w:rPr>
              <w:t>
 </w:t>
            </w:r>
          </w:p>
          <w:bookmarkEnd w:id="473"/>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67 343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74"/>
          <w:p>
            <w:pPr>
              <w:spacing w:after="20"/>
              <w:ind w:left="20"/>
              <w:jc w:val="both"/>
            </w:pPr>
            <w:r>
              <w:rPr>
                <w:rFonts w:ascii="Times New Roman"/>
                <w:b w:val="false"/>
                <w:i w:val="false"/>
                <w:color w:val="000000"/>
                <w:sz w:val="20"/>
              </w:rPr>
              <w:t>
 </w:t>
            </w:r>
          </w:p>
          <w:bookmarkEnd w:id="474"/>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5"/>
          <w:p>
            <w:pPr>
              <w:spacing w:after="20"/>
              <w:ind w:left="20"/>
              <w:jc w:val="both"/>
            </w:pPr>
            <w:r>
              <w:rPr>
                <w:rFonts w:ascii="Times New Roman"/>
                <w:b w:val="false"/>
                <w:i w:val="false"/>
                <w:color w:val="000000"/>
                <w:sz w:val="20"/>
              </w:rPr>
              <w:t>
 </w:t>
            </w:r>
          </w:p>
          <w:bookmarkEnd w:id="475"/>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бизнесiне салық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6"/>
          <w:p>
            <w:pPr>
              <w:spacing w:after="20"/>
              <w:ind w:left="20"/>
              <w:jc w:val="both"/>
            </w:pPr>
            <w:r>
              <w:rPr>
                <w:rFonts w:ascii="Times New Roman"/>
                <w:b w:val="false"/>
                <w:i w:val="false"/>
                <w:color w:val="000000"/>
                <w:sz w:val="20"/>
              </w:rPr>
              <w:t>
 </w:t>
            </w:r>
          </w:p>
          <w:bookmarkEnd w:id="476"/>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77"/>
          <w:p>
            <w:pPr>
              <w:spacing w:after="20"/>
              <w:ind w:left="20"/>
              <w:jc w:val="both"/>
            </w:pPr>
            <w:r>
              <w:rPr>
                <w:rFonts w:ascii="Times New Roman"/>
                <w:b w:val="false"/>
                <w:i w:val="false"/>
                <w:color w:val="000000"/>
                <w:sz w:val="20"/>
              </w:rPr>
              <w:t>
 </w:t>
            </w:r>
          </w:p>
          <w:bookmarkEnd w:id="477"/>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8"/>
          <w:p>
            <w:pPr>
              <w:spacing w:after="20"/>
              <w:ind w:left="20"/>
              <w:jc w:val="both"/>
            </w:pPr>
            <w:r>
              <w:rPr>
                <w:rFonts w:ascii="Times New Roman"/>
                <w:b w:val="false"/>
                <w:i w:val="false"/>
                <w:color w:val="000000"/>
                <w:sz w:val="20"/>
              </w:rPr>
              <w:t>
2</w:t>
            </w:r>
          </w:p>
          <w:bookmarkEnd w:id="478"/>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Салыққа жатпайтын түсімдер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9"/>
          <w:p>
            <w:pPr>
              <w:spacing w:after="20"/>
              <w:ind w:left="20"/>
              <w:jc w:val="both"/>
            </w:pPr>
            <w:r>
              <w:rPr>
                <w:rFonts w:ascii="Times New Roman"/>
                <w:b w:val="false"/>
                <w:i w:val="false"/>
                <w:color w:val="000000"/>
                <w:sz w:val="20"/>
              </w:rPr>
              <w:t>
 </w:t>
            </w:r>
          </w:p>
          <w:bookmarkEnd w:id="479"/>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80"/>
          <w:p>
            <w:pPr>
              <w:spacing w:after="20"/>
              <w:ind w:left="20"/>
              <w:jc w:val="both"/>
            </w:pPr>
            <w:r>
              <w:rPr>
                <w:rFonts w:ascii="Times New Roman"/>
                <w:b w:val="false"/>
                <w:i w:val="false"/>
                <w:color w:val="000000"/>
                <w:sz w:val="20"/>
              </w:rPr>
              <w:t>
 </w:t>
            </w:r>
          </w:p>
          <w:bookmarkEnd w:id="480"/>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меншік мүлкін жалға беруден түсетін түсімдер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81"/>
          <w:p>
            <w:pPr>
              <w:spacing w:after="20"/>
              <w:ind w:left="20"/>
              <w:jc w:val="both"/>
            </w:pPr>
            <w:r>
              <w:rPr>
                <w:rFonts w:ascii="Times New Roman"/>
                <w:b w:val="false"/>
                <w:i w:val="false"/>
                <w:color w:val="000000"/>
                <w:sz w:val="20"/>
              </w:rPr>
              <w:t>
 </w:t>
            </w:r>
          </w:p>
          <w:bookmarkEnd w:id="481"/>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тұсетін басқа да кірістер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82"/>
          <w:p>
            <w:pPr>
              <w:spacing w:after="20"/>
              <w:ind w:left="20"/>
              <w:jc w:val="both"/>
            </w:pPr>
            <w:r>
              <w:rPr>
                <w:rFonts w:ascii="Times New Roman"/>
                <w:b w:val="false"/>
                <w:i w:val="false"/>
                <w:color w:val="000000"/>
                <w:sz w:val="20"/>
              </w:rPr>
              <w:t>
 </w:t>
            </w:r>
          </w:p>
          <w:bookmarkEnd w:id="482"/>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83"/>
          <w:p>
            <w:pPr>
              <w:spacing w:after="20"/>
              <w:ind w:left="20"/>
              <w:jc w:val="both"/>
            </w:pPr>
            <w:r>
              <w:rPr>
                <w:rFonts w:ascii="Times New Roman"/>
                <w:b w:val="false"/>
                <w:i w:val="false"/>
                <w:color w:val="000000"/>
                <w:sz w:val="20"/>
              </w:rPr>
              <w:t>
 </w:t>
            </w:r>
          </w:p>
          <w:bookmarkEnd w:id="483"/>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84"/>
          <w:p>
            <w:pPr>
              <w:spacing w:after="20"/>
              <w:ind w:left="20"/>
              <w:jc w:val="both"/>
            </w:pPr>
            <w:r>
              <w:rPr>
                <w:rFonts w:ascii="Times New Roman"/>
                <w:b w:val="false"/>
                <w:i w:val="false"/>
                <w:color w:val="000000"/>
                <w:sz w:val="20"/>
              </w:rPr>
              <w:t>
3</w:t>
            </w:r>
          </w:p>
          <w:bookmarkEnd w:id="484"/>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5"/>
          <w:p>
            <w:pPr>
              <w:spacing w:after="20"/>
              <w:ind w:left="20"/>
              <w:jc w:val="both"/>
            </w:pPr>
            <w:r>
              <w:rPr>
                <w:rFonts w:ascii="Times New Roman"/>
                <w:b w:val="false"/>
                <w:i w:val="false"/>
                <w:color w:val="000000"/>
                <w:sz w:val="20"/>
              </w:rPr>
              <w:t>
 </w:t>
            </w:r>
          </w:p>
          <w:bookmarkEnd w:id="485"/>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6"/>
          <w:p>
            <w:pPr>
              <w:spacing w:after="20"/>
              <w:ind w:left="20"/>
              <w:jc w:val="both"/>
            </w:pPr>
            <w:r>
              <w:rPr>
                <w:rFonts w:ascii="Times New Roman"/>
                <w:b w:val="false"/>
                <w:i w:val="false"/>
                <w:color w:val="000000"/>
                <w:sz w:val="20"/>
              </w:rPr>
              <w:t>
 </w:t>
            </w:r>
          </w:p>
          <w:bookmarkEnd w:id="486"/>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7"/>
          <w:p>
            <w:pPr>
              <w:spacing w:after="20"/>
              <w:ind w:left="20"/>
              <w:jc w:val="both"/>
            </w:pPr>
            <w:r>
              <w:rPr>
                <w:rFonts w:ascii="Times New Roman"/>
                <w:b w:val="false"/>
                <w:i w:val="false"/>
                <w:color w:val="000000"/>
                <w:sz w:val="20"/>
              </w:rPr>
              <w:t>
4</w:t>
            </w:r>
          </w:p>
          <w:bookmarkEnd w:id="487"/>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2 092 216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8"/>
          <w:p>
            <w:pPr>
              <w:spacing w:after="20"/>
              <w:ind w:left="20"/>
              <w:jc w:val="both"/>
            </w:pPr>
            <w:r>
              <w:rPr>
                <w:rFonts w:ascii="Times New Roman"/>
                <w:b w:val="false"/>
                <w:i w:val="false"/>
                <w:color w:val="000000"/>
                <w:sz w:val="20"/>
              </w:rPr>
              <w:t>
 </w:t>
            </w:r>
          </w:p>
          <w:bookmarkEnd w:id="488"/>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2 092 216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9"/>
          <w:p>
            <w:pPr>
              <w:spacing w:after="20"/>
              <w:ind w:left="20"/>
              <w:jc w:val="both"/>
            </w:pPr>
            <w:r>
              <w:rPr>
                <w:rFonts w:ascii="Times New Roman"/>
                <w:b w:val="false"/>
                <w:i w:val="false"/>
                <w:color w:val="000000"/>
                <w:sz w:val="20"/>
              </w:rPr>
              <w:t>
 </w:t>
            </w:r>
          </w:p>
          <w:bookmarkEnd w:id="489"/>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2 092 216</w:t>
            </w:r>
          </w:p>
        </w:tc>
      </w:tr>
    </w:tbl>
    <w:bookmarkStart w:name="z496" w:id="49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983"/>
        <w:gridCol w:w="983"/>
        <w:gridCol w:w="5083"/>
        <w:gridCol w:w="2018"/>
        <w:gridCol w:w="724"/>
        <w:gridCol w:w="102"/>
        <w:gridCol w:w="102"/>
        <w:gridCol w:w="337"/>
        <w:gridCol w:w="1244"/>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91"/>
          <w:p>
            <w:pPr>
              <w:spacing w:after="20"/>
              <w:ind w:left="20"/>
              <w:jc w:val="both"/>
            </w:pPr>
            <w:r>
              <w:rPr>
                <w:rFonts w:ascii="Times New Roman"/>
                <w:b w:val="false"/>
                <w:i w:val="false"/>
                <w:color w:val="000000"/>
                <w:sz w:val="20"/>
              </w:rPr>
              <w:t>
 </w:t>
            </w:r>
          </w:p>
          <w:bookmarkEnd w:id="49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2646213</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92"/>
          <w:p>
            <w:pPr>
              <w:spacing w:after="20"/>
              <w:ind w:left="20"/>
              <w:jc w:val="both"/>
            </w:pPr>
            <w:r>
              <w:rPr>
                <w:rFonts w:ascii="Times New Roman"/>
                <w:b w:val="false"/>
                <w:i w:val="false"/>
                <w:color w:val="000000"/>
                <w:sz w:val="20"/>
              </w:rPr>
              <w:t>
1</w:t>
            </w:r>
          </w:p>
          <w:bookmarkEnd w:id="49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297186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93"/>
          <w:p>
            <w:pPr>
              <w:spacing w:after="20"/>
              <w:ind w:left="20"/>
              <w:jc w:val="both"/>
            </w:pPr>
            <w:r>
              <w:rPr>
                <w:rFonts w:ascii="Times New Roman"/>
                <w:b w:val="false"/>
                <w:i w:val="false"/>
                <w:color w:val="000000"/>
                <w:sz w:val="20"/>
              </w:rPr>
              <w:t>
 </w:t>
            </w:r>
          </w:p>
          <w:bookmarkEnd w:id="49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25567</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94"/>
          <w:p>
            <w:pPr>
              <w:spacing w:after="20"/>
              <w:ind w:left="20"/>
              <w:jc w:val="both"/>
            </w:pPr>
            <w:r>
              <w:rPr>
                <w:rFonts w:ascii="Times New Roman"/>
                <w:b w:val="false"/>
                <w:i w:val="false"/>
                <w:color w:val="000000"/>
                <w:sz w:val="20"/>
              </w:rPr>
              <w:t>
 </w:t>
            </w:r>
          </w:p>
          <w:bookmarkEnd w:id="49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25567</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5"/>
          <w:p>
            <w:pPr>
              <w:spacing w:after="20"/>
              <w:ind w:left="20"/>
              <w:jc w:val="both"/>
            </w:pPr>
            <w:r>
              <w:rPr>
                <w:rFonts w:ascii="Times New Roman"/>
                <w:b w:val="false"/>
                <w:i w:val="false"/>
                <w:color w:val="000000"/>
                <w:sz w:val="20"/>
              </w:rPr>
              <w:t>
 </w:t>
            </w:r>
          </w:p>
          <w:bookmarkEnd w:id="49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6"/>
          <w:p>
            <w:pPr>
              <w:spacing w:after="20"/>
              <w:ind w:left="20"/>
              <w:jc w:val="both"/>
            </w:pPr>
            <w:r>
              <w:rPr>
                <w:rFonts w:ascii="Times New Roman"/>
                <w:b w:val="false"/>
                <w:i w:val="false"/>
                <w:color w:val="000000"/>
                <w:sz w:val="20"/>
              </w:rPr>
              <w:t>
 </w:t>
            </w:r>
          </w:p>
          <w:bookmarkEnd w:id="49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7"/>
          <w:p>
            <w:pPr>
              <w:spacing w:after="20"/>
              <w:ind w:left="20"/>
              <w:jc w:val="both"/>
            </w:pPr>
            <w:r>
              <w:rPr>
                <w:rFonts w:ascii="Times New Roman"/>
                <w:b w:val="false"/>
                <w:i w:val="false"/>
                <w:color w:val="000000"/>
                <w:sz w:val="20"/>
              </w:rPr>
              <w:t>
 </w:t>
            </w:r>
          </w:p>
          <w:bookmarkEnd w:id="49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ауылдық округ әкімі аппаратының жұмыс істеуі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8"/>
          <w:p>
            <w:pPr>
              <w:spacing w:after="20"/>
              <w:ind w:left="20"/>
              <w:jc w:val="both"/>
            </w:pPr>
            <w:r>
              <w:rPr>
                <w:rFonts w:ascii="Times New Roman"/>
                <w:b w:val="false"/>
                <w:i w:val="false"/>
                <w:color w:val="000000"/>
                <w:sz w:val="20"/>
              </w:rPr>
              <w:t>
 </w:t>
            </w:r>
          </w:p>
          <w:bookmarkEnd w:id="49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9"/>
          <w:p>
            <w:pPr>
              <w:spacing w:after="20"/>
              <w:ind w:left="20"/>
              <w:jc w:val="both"/>
            </w:pPr>
            <w:r>
              <w:rPr>
                <w:rFonts w:ascii="Times New Roman"/>
                <w:b w:val="false"/>
                <w:i w:val="false"/>
                <w:color w:val="000000"/>
                <w:sz w:val="20"/>
              </w:rPr>
              <w:t>
 </w:t>
            </w:r>
          </w:p>
          <w:bookmarkEnd w:id="49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500"/>
          <w:p>
            <w:pPr>
              <w:spacing w:after="20"/>
              <w:ind w:left="20"/>
              <w:jc w:val="both"/>
            </w:pPr>
            <w:r>
              <w:rPr>
                <w:rFonts w:ascii="Times New Roman"/>
                <w:b w:val="false"/>
                <w:i w:val="false"/>
                <w:color w:val="000000"/>
                <w:sz w:val="20"/>
              </w:rPr>
              <w:t>
 </w:t>
            </w:r>
          </w:p>
          <w:bookmarkEnd w:id="50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501"/>
          <w:p>
            <w:pPr>
              <w:spacing w:after="20"/>
              <w:ind w:left="20"/>
              <w:jc w:val="both"/>
            </w:pPr>
            <w:r>
              <w:rPr>
                <w:rFonts w:ascii="Times New Roman"/>
                <w:b w:val="false"/>
                <w:i w:val="false"/>
                <w:color w:val="000000"/>
                <w:sz w:val="20"/>
              </w:rPr>
              <w:t>
 </w:t>
            </w:r>
          </w:p>
          <w:bookmarkEnd w:id="50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24569</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502"/>
          <w:p>
            <w:pPr>
              <w:spacing w:after="20"/>
              <w:ind w:left="20"/>
              <w:jc w:val="both"/>
            </w:pPr>
            <w:r>
              <w:rPr>
                <w:rFonts w:ascii="Times New Roman"/>
                <w:b w:val="false"/>
                <w:i w:val="false"/>
                <w:color w:val="000000"/>
                <w:sz w:val="20"/>
              </w:rPr>
              <w:t>
 </w:t>
            </w:r>
          </w:p>
          <w:bookmarkEnd w:id="50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503"/>
          <w:p>
            <w:pPr>
              <w:spacing w:after="20"/>
              <w:ind w:left="20"/>
              <w:jc w:val="both"/>
            </w:pPr>
            <w:r>
              <w:rPr>
                <w:rFonts w:ascii="Times New Roman"/>
                <w:b w:val="false"/>
                <w:i w:val="false"/>
                <w:color w:val="000000"/>
                <w:sz w:val="20"/>
              </w:rPr>
              <w:t>
 </w:t>
            </w:r>
          </w:p>
          <w:bookmarkEnd w:id="50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504"/>
          <w:p>
            <w:pPr>
              <w:spacing w:after="20"/>
              <w:ind w:left="20"/>
              <w:jc w:val="both"/>
            </w:pPr>
            <w:r>
              <w:rPr>
                <w:rFonts w:ascii="Times New Roman"/>
                <w:b w:val="false"/>
                <w:i w:val="false"/>
                <w:color w:val="000000"/>
                <w:sz w:val="20"/>
              </w:rPr>
              <w:t>
 </w:t>
            </w:r>
          </w:p>
          <w:bookmarkEnd w:id="50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505"/>
          <w:p>
            <w:pPr>
              <w:spacing w:after="20"/>
              <w:ind w:left="20"/>
              <w:jc w:val="both"/>
            </w:pPr>
            <w:r>
              <w:rPr>
                <w:rFonts w:ascii="Times New Roman"/>
                <w:b w:val="false"/>
                <w:i w:val="false"/>
                <w:color w:val="000000"/>
                <w:sz w:val="20"/>
              </w:rPr>
              <w:t>
2</w:t>
            </w:r>
          </w:p>
          <w:bookmarkEnd w:id="50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6"/>
          <w:p>
            <w:pPr>
              <w:spacing w:after="20"/>
              <w:ind w:left="20"/>
              <w:jc w:val="both"/>
            </w:pPr>
            <w:r>
              <w:rPr>
                <w:rFonts w:ascii="Times New Roman"/>
                <w:b w:val="false"/>
                <w:i w:val="false"/>
                <w:color w:val="000000"/>
                <w:sz w:val="20"/>
              </w:rPr>
              <w:t>
 </w:t>
            </w:r>
          </w:p>
          <w:bookmarkEnd w:id="50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7"/>
          <w:p>
            <w:pPr>
              <w:spacing w:after="20"/>
              <w:ind w:left="20"/>
              <w:jc w:val="both"/>
            </w:pPr>
            <w:r>
              <w:rPr>
                <w:rFonts w:ascii="Times New Roman"/>
                <w:b w:val="false"/>
                <w:i w:val="false"/>
                <w:color w:val="000000"/>
                <w:sz w:val="20"/>
              </w:rPr>
              <w:t>
 </w:t>
            </w:r>
          </w:p>
          <w:bookmarkEnd w:id="50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бірдей әскери міндетті атқару шеңберіндегі іс-шаралар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8"/>
          <w:p>
            <w:pPr>
              <w:spacing w:after="20"/>
              <w:ind w:left="20"/>
              <w:jc w:val="both"/>
            </w:pPr>
            <w:r>
              <w:rPr>
                <w:rFonts w:ascii="Times New Roman"/>
                <w:b w:val="false"/>
                <w:i w:val="false"/>
                <w:color w:val="000000"/>
                <w:sz w:val="20"/>
              </w:rPr>
              <w:t>
 </w:t>
            </w:r>
          </w:p>
          <w:bookmarkEnd w:id="50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9"/>
          <w:p>
            <w:pPr>
              <w:spacing w:after="20"/>
              <w:ind w:left="20"/>
              <w:jc w:val="both"/>
            </w:pPr>
            <w:r>
              <w:rPr>
                <w:rFonts w:ascii="Times New Roman"/>
                <w:b w:val="false"/>
                <w:i w:val="false"/>
                <w:color w:val="000000"/>
                <w:sz w:val="20"/>
              </w:rPr>
              <w:t>
 </w:t>
            </w:r>
          </w:p>
          <w:bookmarkEnd w:id="50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510"/>
          <w:p>
            <w:pPr>
              <w:spacing w:after="20"/>
              <w:ind w:left="20"/>
              <w:jc w:val="both"/>
            </w:pPr>
            <w:r>
              <w:rPr>
                <w:rFonts w:ascii="Times New Roman"/>
                <w:b w:val="false"/>
                <w:i w:val="false"/>
                <w:color w:val="000000"/>
                <w:sz w:val="20"/>
              </w:rPr>
              <w:t>
4</w:t>
            </w:r>
          </w:p>
          <w:bookmarkEnd w:id="51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1837852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11"/>
          <w:p>
            <w:pPr>
              <w:spacing w:after="20"/>
              <w:ind w:left="20"/>
              <w:jc w:val="both"/>
            </w:pPr>
            <w:r>
              <w:rPr>
                <w:rFonts w:ascii="Times New Roman"/>
                <w:b w:val="false"/>
                <w:i w:val="false"/>
                <w:color w:val="000000"/>
                <w:sz w:val="20"/>
              </w:rPr>
              <w:t>
 </w:t>
            </w:r>
          </w:p>
          <w:bookmarkEnd w:id="51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1816591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12"/>
          <w:p>
            <w:pPr>
              <w:spacing w:after="20"/>
              <w:ind w:left="20"/>
              <w:jc w:val="both"/>
            </w:pPr>
            <w:r>
              <w:rPr>
                <w:rFonts w:ascii="Times New Roman"/>
                <w:b w:val="false"/>
                <w:i w:val="false"/>
                <w:color w:val="000000"/>
                <w:sz w:val="20"/>
              </w:rPr>
              <w:t>
 </w:t>
            </w:r>
          </w:p>
          <w:bookmarkEnd w:id="51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13"/>
          <w:p>
            <w:pPr>
              <w:spacing w:after="20"/>
              <w:ind w:left="20"/>
              <w:jc w:val="both"/>
            </w:pPr>
            <w:r>
              <w:rPr>
                <w:rFonts w:ascii="Times New Roman"/>
                <w:b w:val="false"/>
                <w:i w:val="false"/>
                <w:color w:val="000000"/>
                <w:sz w:val="20"/>
              </w:rPr>
              <w:t>
 </w:t>
            </w:r>
          </w:p>
          <w:bookmarkEnd w:id="51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1562179</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14"/>
          <w:p>
            <w:pPr>
              <w:spacing w:after="20"/>
              <w:ind w:left="20"/>
              <w:jc w:val="both"/>
            </w:pPr>
            <w:r>
              <w:rPr>
                <w:rFonts w:ascii="Times New Roman"/>
                <w:b w:val="false"/>
                <w:i w:val="false"/>
                <w:color w:val="000000"/>
                <w:sz w:val="20"/>
              </w:rPr>
              <w:t>
 </w:t>
            </w:r>
          </w:p>
          <w:bookmarkEnd w:id="51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15"/>
          <w:p>
            <w:pPr>
              <w:spacing w:after="20"/>
              <w:ind w:left="20"/>
              <w:jc w:val="both"/>
            </w:pPr>
            <w:r>
              <w:rPr>
                <w:rFonts w:ascii="Times New Roman"/>
                <w:b w:val="false"/>
                <w:i w:val="false"/>
                <w:color w:val="000000"/>
                <w:sz w:val="20"/>
              </w:rPr>
              <w:t>
 </w:t>
            </w:r>
          </w:p>
          <w:bookmarkEnd w:id="51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6"/>
          <w:p>
            <w:pPr>
              <w:spacing w:after="20"/>
              <w:ind w:left="20"/>
              <w:jc w:val="both"/>
            </w:pPr>
            <w:r>
              <w:rPr>
                <w:rFonts w:ascii="Times New Roman"/>
                <w:b w:val="false"/>
                <w:i w:val="false"/>
                <w:color w:val="000000"/>
                <w:sz w:val="20"/>
              </w:rPr>
              <w:t>
 </w:t>
            </w:r>
          </w:p>
          <w:bookmarkEnd w:id="51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7"/>
          <w:p>
            <w:pPr>
              <w:spacing w:after="20"/>
              <w:ind w:left="20"/>
              <w:jc w:val="both"/>
            </w:pPr>
            <w:r>
              <w:rPr>
                <w:rFonts w:ascii="Times New Roman"/>
                <w:b w:val="false"/>
                <w:i w:val="false"/>
                <w:color w:val="000000"/>
                <w:sz w:val="20"/>
              </w:rPr>
              <w:t>
 </w:t>
            </w:r>
          </w:p>
          <w:bookmarkEnd w:id="51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8"/>
          <w:p>
            <w:pPr>
              <w:spacing w:after="20"/>
              <w:ind w:left="20"/>
              <w:jc w:val="both"/>
            </w:pPr>
            <w:r>
              <w:rPr>
                <w:rFonts w:ascii="Times New Roman"/>
                <w:b w:val="false"/>
                <w:i w:val="false"/>
                <w:color w:val="000000"/>
                <w:sz w:val="20"/>
              </w:rPr>
              <w:t>
 </w:t>
            </w:r>
          </w:p>
          <w:bookmarkEnd w:id="51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9"/>
          <w:p>
            <w:pPr>
              <w:spacing w:after="20"/>
              <w:ind w:left="20"/>
              <w:jc w:val="both"/>
            </w:pPr>
            <w:r>
              <w:rPr>
                <w:rFonts w:ascii="Times New Roman"/>
                <w:b w:val="false"/>
                <w:i w:val="false"/>
                <w:color w:val="000000"/>
                <w:sz w:val="20"/>
              </w:rPr>
              <w:t>
 </w:t>
            </w:r>
          </w:p>
          <w:bookmarkEnd w:id="51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20"/>
          <w:p>
            <w:pPr>
              <w:spacing w:after="20"/>
              <w:ind w:left="20"/>
              <w:jc w:val="both"/>
            </w:pPr>
            <w:r>
              <w:rPr>
                <w:rFonts w:ascii="Times New Roman"/>
                <w:b w:val="false"/>
                <w:i w:val="false"/>
                <w:color w:val="000000"/>
                <w:sz w:val="20"/>
              </w:rPr>
              <w:t>
 </w:t>
            </w:r>
          </w:p>
          <w:bookmarkEnd w:id="52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21"/>
          <w:p>
            <w:pPr>
              <w:spacing w:after="20"/>
              <w:ind w:left="20"/>
              <w:jc w:val="both"/>
            </w:pPr>
            <w:r>
              <w:rPr>
                <w:rFonts w:ascii="Times New Roman"/>
                <w:b w:val="false"/>
                <w:i w:val="false"/>
                <w:color w:val="000000"/>
                <w:sz w:val="20"/>
              </w:rPr>
              <w:t>
 </w:t>
            </w:r>
          </w:p>
          <w:bookmarkEnd w:id="52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22"/>
          <w:p>
            <w:pPr>
              <w:spacing w:after="20"/>
              <w:ind w:left="20"/>
              <w:jc w:val="both"/>
            </w:pPr>
            <w:r>
              <w:rPr>
                <w:rFonts w:ascii="Times New Roman"/>
                <w:b w:val="false"/>
                <w:i w:val="false"/>
                <w:color w:val="000000"/>
                <w:sz w:val="20"/>
              </w:rPr>
              <w:t>
 </w:t>
            </w:r>
          </w:p>
          <w:bookmarkEnd w:id="52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23"/>
          <w:p>
            <w:pPr>
              <w:spacing w:after="20"/>
              <w:ind w:left="20"/>
              <w:jc w:val="both"/>
            </w:pPr>
            <w:r>
              <w:rPr>
                <w:rFonts w:ascii="Times New Roman"/>
                <w:b w:val="false"/>
                <w:i w:val="false"/>
                <w:color w:val="000000"/>
                <w:sz w:val="20"/>
              </w:rPr>
              <w:t>
 </w:t>
            </w:r>
          </w:p>
          <w:bookmarkEnd w:id="52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24"/>
          <w:p>
            <w:pPr>
              <w:spacing w:after="20"/>
              <w:ind w:left="20"/>
              <w:jc w:val="both"/>
            </w:pPr>
            <w:r>
              <w:rPr>
                <w:rFonts w:ascii="Times New Roman"/>
                <w:b w:val="false"/>
                <w:i w:val="false"/>
                <w:color w:val="000000"/>
                <w:sz w:val="20"/>
              </w:rPr>
              <w:t>
6</w:t>
            </w:r>
          </w:p>
          <w:bookmarkEnd w:id="52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175633</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25"/>
          <w:p>
            <w:pPr>
              <w:spacing w:after="20"/>
              <w:ind w:left="20"/>
              <w:jc w:val="both"/>
            </w:pPr>
            <w:r>
              <w:rPr>
                <w:rFonts w:ascii="Times New Roman"/>
                <w:b w:val="false"/>
                <w:i w:val="false"/>
                <w:color w:val="000000"/>
                <w:sz w:val="20"/>
              </w:rPr>
              <w:t>
 </w:t>
            </w:r>
          </w:p>
          <w:bookmarkEnd w:id="52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26"/>
          <w:p>
            <w:pPr>
              <w:spacing w:after="20"/>
              <w:ind w:left="20"/>
              <w:jc w:val="both"/>
            </w:pPr>
            <w:r>
              <w:rPr>
                <w:rFonts w:ascii="Times New Roman"/>
                <w:b w:val="false"/>
                <w:i w:val="false"/>
                <w:color w:val="000000"/>
                <w:sz w:val="20"/>
              </w:rPr>
              <w:t>
 </w:t>
            </w:r>
          </w:p>
          <w:bookmarkEnd w:id="52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27"/>
          <w:p>
            <w:pPr>
              <w:spacing w:after="20"/>
              <w:ind w:left="20"/>
              <w:jc w:val="both"/>
            </w:pPr>
            <w:r>
              <w:rPr>
                <w:rFonts w:ascii="Times New Roman"/>
                <w:b w:val="false"/>
                <w:i w:val="false"/>
                <w:color w:val="000000"/>
                <w:sz w:val="20"/>
              </w:rPr>
              <w:t>
 </w:t>
            </w:r>
          </w:p>
          <w:bookmarkEnd w:id="52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28"/>
          <w:p>
            <w:pPr>
              <w:spacing w:after="20"/>
              <w:ind w:left="20"/>
              <w:jc w:val="both"/>
            </w:pPr>
            <w:r>
              <w:rPr>
                <w:rFonts w:ascii="Times New Roman"/>
                <w:b w:val="false"/>
                <w:i w:val="false"/>
                <w:color w:val="000000"/>
                <w:sz w:val="20"/>
              </w:rPr>
              <w:t>
 </w:t>
            </w:r>
          </w:p>
          <w:bookmarkEnd w:id="52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29"/>
          <w:p>
            <w:pPr>
              <w:spacing w:after="20"/>
              <w:ind w:left="20"/>
              <w:jc w:val="both"/>
            </w:pPr>
            <w:r>
              <w:rPr>
                <w:rFonts w:ascii="Times New Roman"/>
                <w:b w:val="false"/>
                <w:i w:val="false"/>
                <w:color w:val="000000"/>
                <w:sz w:val="20"/>
              </w:rPr>
              <w:t>
 </w:t>
            </w:r>
          </w:p>
          <w:bookmarkEnd w:id="52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30"/>
          <w:p>
            <w:pPr>
              <w:spacing w:after="20"/>
              <w:ind w:left="20"/>
              <w:jc w:val="both"/>
            </w:pPr>
            <w:r>
              <w:rPr>
                <w:rFonts w:ascii="Times New Roman"/>
                <w:b w:val="false"/>
                <w:i w:val="false"/>
                <w:color w:val="000000"/>
                <w:sz w:val="20"/>
              </w:rPr>
              <w:t>
 </w:t>
            </w:r>
          </w:p>
          <w:bookmarkEnd w:id="53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31"/>
          <w:p>
            <w:pPr>
              <w:spacing w:after="20"/>
              <w:ind w:left="20"/>
              <w:jc w:val="both"/>
            </w:pPr>
            <w:r>
              <w:rPr>
                <w:rFonts w:ascii="Times New Roman"/>
                <w:b w:val="false"/>
                <w:i w:val="false"/>
                <w:color w:val="000000"/>
                <w:sz w:val="20"/>
              </w:rPr>
              <w:t>
 </w:t>
            </w:r>
          </w:p>
          <w:bookmarkEnd w:id="53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32"/>
          <w:p>
            <w:pPr>
              <w:spacing w:after="20"/>
              <w:ind w:left="20"/>
              <w:jc w:val="both"/>
            </w:pPr>
            <w:r>
              <w:rPr>
                <w:rFonts w:ascii="Times New Roman"/>
                <w:b w:val="false"/>
                <w:i w:val="false"/>
                <w:color w:val="000000"/>
                <w:sz w:val="20"/>
              </w:rPr>
              <w:t>
 </w:t>
            </w:r>
          </w:p>
          <w:bookmarkEnd w:id="53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33"/>
          <w:p>
            <w:pPr>
              <w:spacing w:after="20"/>
              <w:ind w:left="20"/>
              <w:jc w:val="both"/>
            </w:pPr>
            <w:r>
              <w:rPr>
                <w:rFonts w:ascii="Times New Roman"/>
                <w:b w:val="false"/>
                <w:i w:val="false"/>
                <w:color w:val="000000"/>
                <w:sz w:val="20"/>
              </w:rPr>
              <w:t>
 </w:t>
            </w:r>
          </w:p>
          <w:bookmarkEnd w:id="53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34"/>
          <w:p>
            <w:pPr>
              <w:spacing w:after="20"/>
              <w:ind w:left="20"/>
              <w:jc w:val="both"/>
            </w:pPr>
            <w:r>
              <w:rPr>
                <w:rFonts w:ascii="Times New Roman"/>
                <w:b w:val="false"/>
                <w:i w:val="false"/>
                <w:color w:val="000000"/>
                <w:sz w:val="20"/>
              </w:rPr>
              <w:t>
 </w:t>
            </w:r>
          </w:p>
          <w:bookmarkEnd w:id="53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35"/>
          <w:p>
            <w:pPr>
              <w:spacing w:after="20"/>
              <w:ind w:left="20"/>
              <w:jc w:val="both"/>
            </w:pPr>
            <w:r>
              <w:rPr>
                <w:rFonts w:ascii="Times New Roman"/>
                <w:b w:val="false"/>
                <w:i w:val="false"/>
                <w:color w:val="000000"/>
                <w:sz w:val="20"/>
              </w:rPr>
              <w:t>
 </w:t>
            </w:r>
          </w:p>
          <w:bookmarkEnd w:id="53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"Өрлеу" жобасы бойынша шартты ақшалай көмекті ендіруге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36"/>
          <w:p>
            <w:pPr>
              <w:spacing w:after="20"/>
              <w:ind w:left="20"/>
              <w:jc w:val="both"/>
            </w:pPr>
            <w:r>
              <w:rPr>
                <w:rFonts w:ascii="Times New Roman"/>
                <w:b w:val="false"/>
                <w:i w:val="false"/>
                <w:color w:val="000000"/>
                <w:sz w:val="20"/>
              </w:rPr>
              <w:t>
 </w:t>
            </w:r>
          </w:p>
          <w:bookmarkEnd w:id="53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37"/>
          <w:p>
            <w:pPr>
              <w:spacing w:after="20"/>
              <w:ind w:left="20"/>
              <w:jc w:val="both"/>
            </w:pPr>
            <w:r>
              <w:rPr>
                <w:rFonts w:ascii="Times New Roman"/>
                <w:b w:val="false"/>
                <w:i w:val="false"/>
                <w:color w:val="000000"/>
                <w:sz w:val="20"/>
              </w:rPr>
              <w:t>
 </w:t>
            </w:r>
          </w:p>
          <w:bookmarkEnd w:id="53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8"/>
          <w:p>
            <w:pPr>
              <w:spacing w:after="20"/>
              <w:ind w:left="20"/>
              <w:jc w:val="both"/>
            </w:pPr>
            <w:r>
              <w:rPr>
                <w:rFonts w:ascii="Times New Roman"/>
                <w:b w:val="false"/>
                <w:i w:val="false"/>
                <w:color w:val="000000"/>
                <w:sz w:val="20"/>
              </w:rPr>
              <w:t>
7</w:t>
            </w:r>
          </w:p>
          <w:bookmarkEnd w:id="53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39"/>
          <w:p>
            <w:pPr>
              <w:spacing w:after="20"/>
              <w:ind w:left="20"/>
              <w:jc w:val="both"/>
            </w:pPr>
            <w:r>
              <w:rPr>
                <w:rFonts w:ascii="Times New Roman"/>
                <w:b w:val="false"/>
                <w:i w:val="false"/>
                <w:color w:val="000000"/>
                <w:sz w:val="20"/>
              </w:rPr>
              <w:t>
 </w:t>
            </w:r>
          </w:p>
          <w:bookmarkEnd w:id="53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40"/>
          <w:p>
            <w:pPr>
              <w:spacing w:after="20"/>
              <w:ind w:left="20"/>
              <w:jc w:val="both"/>
            </w:pPr>
            <w:r>
              <w:rPr>
                <w:rFonts w:ascii="Times New Roman"/>
                <w:b w:val="false"/>
                <w:i w:val="false"/>
                <w:color w:val="000000"/>
                <w:sz w:val="20"/>
              </w:rPr>
              <w:t>
 </w:t>
            </w:r>
          </w:p>
          <w:bookmarkEnd w:id="54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41"/>
          <w:p>
            <w:pPr>
              <w:spacing w:after="20"/>
              <w:ind w:left="20"/>
              <w:jc w:val="both"/>
            </w:pPr>
            <w:r>
              <w:rPr>
                <w:rFonts w:ascii="Times New Roman"/>
                <w:b w:val="false"/>
                <w:i w:val="false"/>
                <w:color w:val="000000"/>
                <w:sz w:val="20"/>
              </w:rPr>
              <w:t>
 </w:t>
            </w:r>
          </w:p>
          <w:bookmarkEnd w:id="54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42"/>
          <w:p>
            <w:pPr>
              <w:spacing w:after="20"/>
              <w:ind w:left="20"/>
              <w:jc w:val="both"/>
            </w:pPr>
            <w:r>
              <w:rPr>
                <w:rFonts w:ascii="Times New Roman"/>
                <w:b w:val="false"/>
                <w:i w:val="false"/>
                <w:color w:val="000000"/>
                <w:sz w:val="20"/>
              </w:rPr>
              <w:t>
 </w:t>
            </w:r>
          </w:p>
          <w:bookmarkEnd w:id="54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жоқтарды жерлеу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43"/>
          <w:p>
            <w:pPr>
              <w:spacing w:after="20"/>
              <w:ind w:left="20"/>
              <w:jc w:val="both"/>
            </w:pPr>
            <w:r>
              <w:rPr>
                <w:rFonts w:ascii="Times New Roman"/>
                <w:b w:val="false"/>
                <w:i w:val="false"/>
                <w:color w:val="000000"/>
                <w:sz w:val="20"/>
              </w:rPr>
              <w:t>
8</w:t>
            </w:r>
          </w:p>
          <w:bookmarkEnd w:id="54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44"/>
          <w:p>
            <w:pPr>
              <w:spacing w:after="20"/>
              <w:ind w:left="20"/>
              <w:jc w:val="both"/>
            </w:pPr>
            <w:r>
              <w:rPr>
                <w:rFonts w:ascii="Times New Roman"/>
                <w:b w:val="false"/>
                <w:i w:val="false"/>
                <w:color w:val="000000"/>
                <w:sz w:val="20"/>
              </w:rPr>
              <w:t>
 </w:t>
            </w:r>
          </w:p>
          <w:bookmarkEnd w:id="54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28395</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45"/>
          <w:p>
            <w:pPr>
              <w:spacing w:after="20"/>
              <w:ind w:left="20"/>
              <w:jc w:val="both"/>
            </w:pPr>
            <w:r>
              <w:rPr>
                <w:rFonts w:ascii="Times New Roman"/>
                <w:b w:val="false"/>
                <w:i w:val="false"/>
                <w:color w:val="000000"/>
                <w:sz w:val="20"/>
              </w:rPr>
              <w:t>
 </w:t>
            </w:r>
          </w:p>
          <w:bookmarkEnd w:id="54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28395</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46"/>
          <w:p>
            <w:pPr>
              <w:spacing w:after="20"/>
              <w:ind w:left="20"/>
              <w:jc w:val="both"/>
            </w:pPr>
            <w:r>
              <w:rPr>
                <w:rFonts w:ascii="Times New Roman"/>
                <w:b w:val="false"/>
                <w:i w:val="false"/>
                <w:color w:val="000000"/>
                <w:sz w:val="20"/>
              </w:rPr>
              <w:t>
 </w:t>
            </w:r>
          </w:p>
          <w:bookmarkEnd w:id="54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75815</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7"/>
          <w:p>
            <w:pPr>
              <w:spacing w:after="20"/>
              <w:ind w:left="20"/>
              <w:jc w:val="both"/>
            </w:pPr>
            <w:r>
              <w:rPr>
                <w:rFonts w:ascii="Times New Roman"/>
                <w:b w:val="false"/>
                <w:i w:val="false"/>
                <w:color w:val="000000"/>
                <w:sz w:val="20"/>
              </w:rPr>
              <w:t>
 </w:t>
            </w:r>
          </w:p>
          <w:bookmarkEnd w:id="54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48"/>
          <w:p>
            <w:pPr>
              <w:spacing w:after="20"/>
              <w:ind w:left="20"/>
              <w:jc w:val="both"/>
            </w:pPr>
            <w:r>
              <w:rPr>
                <w:rFonts w:ascii="Times New Roman"/>
                <w:b w:val="false"/>
                <w:i w:val="false"/>
                <w:color w:val="000000"/>
                <w:sz w:val="20"/>
              </w:rPr>
              <w:t>
 </w:t>
            </w:r>
          </w:p>
          <w:bookmarkEnd w:id="54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49"/>
          <w:p>
            <w:pPr>
              <w:spacing w:after="20"/>
              <w:ind w:left="20"/>
              <w:jc w:val="both"/>
            </w:pPr>
            <w:r>
              <w:rPr>
                <w:rFonts w:ascii="Times New Roman"/>
                <w:b w:val="false"/>
                <w:i w:val="false"/>
                <w:color w:val="000000"/>
                <w:sz w:val="20"/>
              </w:rPr>
              <w:t>
 </w:t>
            </w:r>
          </w:p>
          <w:bookmarkEnd w:id="54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50"/>
          <w:p>
            <w:pPr>
              <w:spacing w:after="20"/>
              <w:ind w:left="20"/>
              <w:jc w:val="both"/>
            </w:pPr>
            <w:r>
              <w:rPr>
                <w:rFonts w:ascii="Times New Roman"/>
                <w:b w:val="false"/>
                <w:i w:val="false"/>
                <w:color w:val="000000"/>
                <w:sz w:val="20"/>
              </w:rPr>
              <w:t>
 </w:t>
            </w:r>
          </w:p>
          <w:bookmarkEnd w:id="55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51"/>
          <w:p>
            <w:pPr>
              <w:spacing w:after="20"/>
              <w:ind w:left="20"/>
              <w:jc w:val="both"/>
            </w:pPr>
            <w:r>
              <w:rPr>
                <w:rFonts w:ascii="Times New Roman"/>
                <w:b w:val="false"/>
                <w:i w:val="false"/>
                <w:color w:val="000000"/>
                <w:sz w:val="20"/>
              </w:rPr>
              <w:t>
 </w:t>
            </w:r>
          </w:p>
          <w:bookmarkEnd w:id="55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52"/>
          <w:p>
            <w:pPr>
              <w:spacing w:after="20"/>
              <w:ind w:left="20"/>
              <w:jc w:val="both"/>
            </w:pPr>
            <w:r>
              <w:rPr>
                <w:rFonts w:ascii="Times New Roman"/>
                <w:b w:val="false"/>
                <w:i w:val="false"/>
                <w:color w:val="000000"/>
                <w:sz w:val="20"/>
              </w:rPr>
              <w:t>
 </w:t>
            </w:r>
          </w:p>
          <w:bookmarkEnd w:id="55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53"/>
          <w:p>
            <w:pPr>
              <w:spacing w:after="20"/>
              <w:ind w:left="20"/>
              <w:jc w:val="both"/>
            </w:pPr>
            <w:r>
              <w:rPr>
                <w:rFonts w:ascii="Times New Roman"/>
                <w:b w:val="false"/>
                <w:i w:val="false"/>
                <w:color w:val="000000"/>
                <w:sz w:val="20"/>
              </w:rPr>
              <w:t>
 </w:t>
            </w:r>
          </w:p>
          <w:bookmarkEnd w:id="55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54"/>
          <w:p>
            <w:pPr>
              <w:spacing w:after="20"/>
              <w:ind w:left="20"/>
              <w:jc w:val="both"/>
            </w:pPr>
            <w:r>
              <w:rPr>
                <w:rFonts w:ascii="Times New Roman"/>
                <w:b w:val="false"/>
                <w:i w:val="false"/>
                <w:color w:val="000000"/>
                <w:sz w:val="20"/>
              </w:rPr>
              <w:t>
 </w:t>
            </w:r>
          </w:p>
          <w:bookmarkEnd w:id="55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55"/>
          <w:p>
            <w:pPr>
              <w:spacing w:after="20"/>
              <w:ind w:left="20"/>
              <w:jc w:val="both"/>
            </w:pPr>
            <w:r>
              <w:rPr>
                <w:rFonts w:ascii="Times New Roman"/>
                <w:b w:val="false"/>
                <w:i w:val="false"/>
                <w:color w:val="000000"/>
                <w:sz w:val="20"/>
              </w:rPr>
              <w:t>
 </w:t>
            </w:r>
          </w:p>
          <w:bookmarkEnd w:id="55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6"/>
          <w:p>
            <w:pPr>
              <w:spacing w:after="20"/>
              <w:ind w:left="20"/>
              <w:jc w:val="both"/>
            </w:pPr>
            <w:r>
              <w:rPr>
                <w:rFonts w:ascii="Times New Roman"/>
                <w:b w:val="false"/>
                <w:i w:val="false"/>
                <w:color w:val="000000"/>
                <w:sz w:val="20"/>
              </w:rPr>
              <w:t>
 </w:t>
            </w:r>
          </w:p>
          <w:bookmarkEnd w:id="55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57"/>
          <w:p>
            <w:pPr>
              <w:spacing w:after="20"/>
              <w:ind w:left="20"/>
              <w:jc w:val="both"/>
            </w:pPr>
            <w:r>
              <w:rPr>
                <w:rFonts w:ascii="Times New Roman"/>
                <w:b w:val="false"/>
                <w:i w:val="false"/>
                <w:color w:val="000000"/>
                <w:sz w:val="20"/>
              </w:rPr>
              <w:t>
 </w:t>
            </w:r>
          </w:p>
          <w:bookmarkEnd w:id="55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8"/>
          <w:p>
            <w:pPr>
              <w:spacing w:after="20"/>
              <w:ind w:left="20"/>
              <w:jc w:val="both"/>
            </w:pPr>
            <w:r>
              <w:rPr>
                <w:rFonts w:ascii="Times New Roman"/>
                <w:b w:val="false"/>
                <w:i w:val="false"/>
                <w:color w:val="000000"/>
                <w:sz w:val="20"/>
              </w:rPr>
              <w:t>
 </w:t>
            </w:r>
          </w:p>
          <w:bookmarkEnd w:id="55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9"/>
          <w:p>
            <w:pPr>
              <w:spacing w:after="20"/>
              <w:ind w:left="20"/>
              <w:jc w:val="both"/>
            </w:pPr>
            <w:r>
              <w:rPr>
                <w:rFonts w:ascii="Times New Roman"/>
                <w:b w:val="false"/>
                <w:i w:val="false"/>
                <w:color w:val="000000"/>
                <w:sz w:val="20"/>
              </w:rPr>
              <w:t>
10</w:t>
            </w:r>
          </w:p>
          <w:bookmarkEnd w:id="55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60"/>
          <w:p>
            <w:pPr>
              <w:spacing w:after="20"/>
              <w:ind w:left="20"/>
              <w:jc w:val="both"/>
            </w:pPr>
            <w:r>
              <w:rPr>
                <w:rFonts w:ascii="Times New Roman"/>
                <w:b w:val="false"/>
                <w:i w:val="false"/>
                <w:color w:val="000000"/>
                <w:sz w:val="20"/>
              </w:rPr>
              <w:t>
 </w:t>
            </w:r>
          </w:p>
          <w:bookmarkEnd w:id="56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61"/>
          <w:p>
            <w:pPr>
              <w:spacing w:after="20"/>
              <w:ind w:left="20"/>
              <w:jc w:val="both"/>
            </w:pPr>
            <w:r>
              <w:rPr>
                <w:rFonts w:ascii="Times New Roman"/>
                <w:b w:val="false"/>
                <w:i w:val="false"/>
                <w:color w:val="000000"/>
                <w:sz w:val="20"/>
              </w:rPr>
              <w:t>
 </w:t>
            </w:r>
          </w:p>
          <w:bookmarkEnd w:id="56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62"/>
          <w:p>
            <w:pPr>
              <w:spacing w:after="20"/>
              <w:ind w:left="20"/>
              <w:jc w:val="both"/>
            </w:pPr>
            <w:r>
              <w:rPr>
                <w:rFonts w:ascii="Times New Roman"/>
                <w:b w:val="false"/>
                <w:i w:val="false"/>
                <w:color w:val="000000"/>
                <w:sz w:val="20"/>
              </w:rPr>
              <w:t>
 </w:t>
            </w:r>
          </w:p>
          <w:bookmarkEnd w:id="56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63"/>
          <w:p>
            <w:pPr>
              <w:spacing w:after="20"/>
              <w:ind w:left="20"/>
              <w:jc w:val="both"/>
            </w:pPr>
            <w:r>
              <w:rPr>
                <w:rFonts w:ascii="Times New Roman"/>
                <w:b w:val="false"/>
                <w:i w:val="false"/>
                <w:color w:val="000000"/>
                <w:sz w:val="20"/>
              </w:rPr>
              <w:t>
 </w:t>
            </w:r>
          </w:p>
          <w:bookmarkEnd w:id="56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64"/>
          <w:p>
            <w:pPr>
              <w:spacing w:after="20"/>
              <w:ind w:left="20"/>
              <w:jc w:val="both"/>
            </w:pPr>
            <w:r>
              <w:rPr>
                <w:rFonts w:ascii="Times New Roman"/>
                <w:b w:val="false"/>
                <w:i w:val="false"/>
                <w:color w:val="000000"/>
                <w:sz w:val="20"/>
              </w:rPr>
              <w:t>
 </w:t>
            </w:r>
          </w:p>
          <w:bookmarkEnd w:id="56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жер қатынастар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65"/>
          <w:p>
            <w:pPr>
              <w:spacing w:after="20"/>
              <w:ind w:left="20"/>
              <w:jc w:val="both"/>
            </w:pPr>
            <w:r>
              <w:rPr>
                <w:rFonts w:ascii="Times New Roman"/>
                <w:b w:val="false"/>
                <w:i w:val="false"/>
                <w:color w:val="000000"/>
                <w:sz w:val="20"/>
              </w:rPr>
              <w:t>
 </w:t>
            </w:r>
          </w:p>
          <w:bookmarkEnd w:id="56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66"/>
          <w:p>
            <w:pPr>
              <w:spacing w:after="20"/>
              <w:ind w:left="20"/>
              <w:jc w:val="both"/>
            </w:pPr>
            <w:r>
              <w:rPr>
                <w:rFonts w:ascii="Times New Roman"/>
                <w:b w:val="false"/>
                <w:i w:val="false"/>
                <w:color w:val="000000"/>
                <w:sz w:val="20"/>
              </w:rPr>
              <w:t>
 </w:t>
            </w:r>
          </w:p>
          <w:bookmarkEnd w:id="56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67"/>
          <w:p>
            <w:pPr>
              <w:spacing w:after="20"/>
              <w:ind w:left="20"/>
              <w:jc w:val="both"/>
            </w:pPr>
            <w:r>
              <w:rPr>
                <w:rFonts w:ascii="Times New Roman"/>
                <w:b w:val="false"/>
                <w:i w:val="false"/>
                <w:color w:val="000000"/>
                <w:sz w:val="20"/>
              </w:rPr>
              <w:t>
 </w:t>
            </w:r>
          </w:p>
          <w:bookmarkEnd w:id="56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68"/>
          <w:p>
            <w:pPr>
              <w:spacing w:after="20"/>
              <w:ind w:left="20"/>
              <w:jc w:val="both"/>
            </w:pPr>
            <w:r>
              <w:rPr>
                <w:rFonts w:ascii="Times New Roman"/>
                <w:b w:val="false"/>
                <w:i w:val="false"/>
                <w:color w:val="000000"/>
                <w:sz w:val="20"/>
              </w:rPr>
              <w:t>
 </w:t>
            </w:r>
          </w:p>
          <w:bookmarkEnd w:id="56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69"/>
          <w:p>
            <w:pPr>
              <w:spacing w:after="20"/>
              <w:ind w:left="20"/>
              <w:jc w:val="both"/>
            </w:pPr>
            <w:r>
              <w:rPr>
                <w:rFonts w:ascii="Times New Roman"/>
                <w:b w:val="false"/>
                <w:i w:val="false"/>
                <w:color w:val="000000"/>
                <w:sz w:val="20"/>
              </w:rPr>
              <w:t>
 </w:t>
            </w:r>
          </w:p>
          <w:bookmarkEnd w:id="56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70"/>
          <w:p>
            <w:pPr>
              <w:spacing w:after="20"/>
              <w:ind w:left="20"/>
              <w:jc w:val="both"/>
            </w:pPr>
            <w:r>
              <w:rPr>
                <w:rFonts w:ascii="Times New Roman"/>
                <w:b w:val="false"/>
                <w:i w:val="false"/>
                <w:color w:val="000000"/>
                <w:sz w:val="20"/>
              </w:rPr>
              <w:t>
 </w:t>
            </w:r>
          </w:p>
          <w:bookmarkEnd w:id="57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71"/>
          <w:p>
            <w:pPr>
              <w:spacing w:after="20"/>
              <w:ind w:left="20"/>
              <w:jc w:val="both"/>
            </w:pPr>
            <w:r>
              <w:rPr>
                <w:rFonts w:ascii="Times New Roman"/>
                <w:b w:val="false"/>
                <w:i w:val="false"/>
                <w:color w:val="000000"/>
                <w:sz w:val="20"/>
              </w:rPr>
              <w:t>
 </w:t>
            </w:r>
          </w:p>
          <w:bookmarkEnd w:id="57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72"/>
          <w:p>
            <w:pPr>
              <w:spacing w:after="20"/>
              <w:ind w:left="20"/>
              <w:jc w:val="both"/>
            </w:pPr>
            <w:r>
              <w:rPr>
                <w:rFonts w:ascii="Times New Roman"/>
                <w:b w:val="false"/>
                <w:i w:val="false"/>
                <w:color w:val="000000"/>
                <w:sz w:val="20"/>
              </w:rPr>
              <w:t>
 </w:t>
            </w:r>
          </w:p>
          <w:bookmarkEnd w:id="57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73"/>
          <w:p>
            <w:pPr>
              <w:spacing w:after="20"/>
              <w:ind w:left="20"/>
              <w:jc w:val="both"/>
            </w:pPr>
            <w:r>
              <w:rPr>
                <w:rFonts w:ascii="Times New Roman"/>
                <w:b w:val="false"/>
                <w:i w:val="false"/>
                <w:color w:val="000000"/>
                <w:sz w:val="20"/>
              </w:rPr>
              <w:t>
 </w:t>
            </w:r>
          </w:p>
          <w:bookmarkEnd w:id="57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45587</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74"/>
          <w:p>
            <w:pPr>
              <w:spacing w:after="20"/>
              <w:ind w:left="20"/>
              <w:jc w:val="both"/>
            </w:pPr>
            <w:r>
              <w:rPr>
                <w:rFonts w:ascii="Times New Roman"/>
                <w:b w:val="false"/>
                <w:i w:val="false"/>
                <w:color w:val="000000"/>
                <w:sz w:val="20"/>
              </w:rPr>
              <w:t>
11</w:t>
            </w:r>
          </w:p>
          <w:bookmarkEnd w:id="57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75"/>
          <w:p>
            <w:pPr>
              <w:spacing w:after="20"/>
              <w:ind w:left="20"/>
              <w:jc w:val="both"/>
            </w:pPr>
            <w:r>
              <w:rPr>
                <w:rFonts w:ascii="Times New Roman"/>
                <w:b w:val="false"/>
                <w:i w:val="false"/>
                <w:color w:val="000000"/>
                <w:sz w:val="20"/>
              </w:rPr>
              <w:t>
 </w:t>
            </w:r>
          </w:p>
          <w:bookmarkEnd w:id="57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76"/>
          <w:p>
            <w:pPr>
              <w:spacing w:after="20"/>
              <w:ind w:left="20"/>
              <w:jc w:val="both"/>
            </w:pPr>
            <w:r>
              <w:rPr>
                <w:rFonts w:ascii="Times New Roman"/>
                <w:b w:val="false"/>
                <w:i w:val="false"/>
                <w:color w:val="000000"/>
                <w:sz w:val="20"/>
              </w:rPr>
              <w:t>
 </w:t>
            </w:r>
          </w:p>
          <w:bookmarkEnd w:id="57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77"/>
          <w:p>
            <w:pPr>
              <w:spacing w:after="20"/>
              <w:ind w:left="20"/>
              <w:jc w:val="both"/>
            </w:pPr>
            <w:r>
              <w:rPr>
                <w:rFonts w:ascii="Times New Roman"/>
                <w:b w:val="false"/>
                <w:i w:val="false"/>
                <w:color w:val="000000"/>
                <w:sz w:val="20"/>
              </w:rPr>
              <w:t>
12</w:t>
            </w:r>
          </w:p>
          <w:bookmarkEnd w:id="57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78"/>
          <w:p>
            <w:pPr>
              <w:spacing w:after="20"/>
              <w:ind w:left="20"/>
              <w:jc w:val="both"/>
            </w:pPr>
            <w:r>
              <w:rPr>
                <w:rFonts w:ascii="Times New Roman"/>
                <w:b w:val="false"/>
                <w:i w:val="false"/>
                <w:color w:val="000000"/>
                <w:sz w:val="20"/>
              </w:rPr>
              <w:t>
 </w:t>
            </w:r>
          </w:p>
          <w:bookmarkEnd w:id="57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79"/>
          <w:p>
            <w:pPr>
              <w:spacing w:after="20"/>
              <w:ind w:left="20"/>
              <w:jc w:val="both"/>
            </w:pPr>
            <w:r>
              <w:rPr>
                <w:rFonts w:ascii="Times New Roman"/>
                <w:b w:val="false"/>
                <w:i w:val="false"/>
                <w:color w:val="000000"/>
                <w:sz w:val="20"/>
              </w:rPr>
              <w:t>
 </w:t>
            </w:r>
          </w:p>
          <w:bookmarkEnd w:id="57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қызметін қамтамасыз 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80"/>
          <w:p>
            <w:pPr>
              <w:spacing w:after="20"/>
              <w:ind w:left="20"/>
              <w:jc w:val="both"/>
            </w:pPr>
            <w:r>
              <w:rPr>
                <w:rFonts w:ascii="Times New Roman"/>
                <w:b w:val="false"/>
                <w:i w:val="false"/>
                <w:color w:val="000000"/>
                <w:sz w:val="20"/>
              </w:rPr>
              <w:t>
 </w:t>
            </w:r>
          </w:p>
          <w:bookmarkEnd w:id="58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81"/>
          <w:p>
            <w:pPr>
              <w:spacing w:after="20"/>
              <w:ind w:left="20"/>
              <w:jc w:val="both"/>
            </w:pPr>
            <w:r>
              <w:rPr>
                <w:rFonts w:ascii="Times New Roman"/>
                <w:b w:val="false"/>
                <w:i w:val="false"/>
                <w:color w:val="000000"/>
                <w:sz w:val="20"/>
              </w:rPr>
              <w:t>
13</w:t>
            </w:r>
          </w:p>
          <w:bookmarkEnd w:id="58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42879</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82"/>
          <w:p>
            <w:pPr>
              <w:spacing w:after="20"/>
              <w:ind w:left="20"/>
              <w:jc w:val="both"/>
            </w:pPr>
            <w:r>
              <w:rPr>
                <w:rFonts w:ascii="Times New Roman"/>
                <w:b w:val="false"/>
                <w:i w:val="false"/>
                <w:color w:val="000000"/>
                <w:sz w:val="20"/>
              </w:rPr>
              <w:t>
 </w:t>
            </w:r>
          </w:p>
          <w:bookmarkEnd w:id="58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83"/>
          <w:p>
            <w:pPr>
              <w:spacing w:after="20"/>
              <w:ind w:left="20"/>
              <w:jc w:val="both"/>
            </w:pPr>
            <w:r>
              <w:rPr>
                <w:rFonts w:ascii="Times New Roman"/>
                <w:b w:val="false"/>
                <w:i w:val="false"/>
                <w:color w:val="000000"/>
                <w:sz w:val="20"/>
              </w:rPr>
              <w:t>
 </w:t>
            </w:r>
          </w:p>
          <w:bookmarkEnd w:id="58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84"/>
          <w:p>
            <w:pPr>
              <w:spacing w:after="20"/>
              <w:ind w:left="20"/>
              <w:jc w:val="both"/>
            </w:pPr>
            <w:r>
              <w:rPr>
                <w:rFonts w:ascii="Times New Roman"/>
                <w:b w:val="false"/>
                <w:i w:val="false"/>
                <w:color w:val="000000"/>
                <w:sz w:val="20"/>
              </w:rPr>
              <w:t>
 </w:t>
            </w:r>
          </w:p>
          <w:bookmarkEnd w:id="58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13673</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85"/>
          <w:p>
            <w:pPr>
              <w:spacing w:after="20"/>
              <w:ind w:left="20"/>
              <w:jc w:val="both"/>
            </w:pPr>
            <w:r>
              <w:rPr>
                <w:rFonts w:ascii="Times New Roman"/>
                <w:b w:val="false"/>
                <w:i w:val="false"/>
                <w:color w:val="000000"/>
                <w:sz w:val="20"/>
              </w:rPr>
              <w:t>
 </w:t>
            </w:r>
          </w:p>
          <w:bookmarkEnd w:id="58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13673</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86"/>
          <w:p>
            <w:pPr>
              <w:spacing w:after="20"/>
              <w:ind w:left="20"/>
              <w:jc w:val="both"/>
            </w:pPr>
            <w:r>
              <w:rPr>
                <w:rFonts w:ascii="Times New Roman"/>
                <w:b w:val="false"/>
                <w:i w:val="false"/>
                <w:color w:val="000000"/>
                <w:sz w:val="20"/>
              </w:rPr>
              <w:t>
 </w:t>
            </w:r>
          </w:p>
          <w:bookmarkEnd w:id="58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87"/>
          <w:p>
            <w:pPr>
              <w:spacing w:after="20"/>
              <w:ind w:left="20"/>
              <w:jc w:val="both"/>
            </w:pPr>
            <w:r>
              <w:rPr>
                <w:rFonts w:ascii="Times New Roman"/>
                <w:b w:val="false"/>
                <w:i w:val="false"/>
                <w:color w:val="000000"/>
                <w:sz w:val="20"/>
              </w:rPr>
              <w:t>
 </w:t>
            </w:r>
          </w:p>
          <w:bookmarkEnd w:id="58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88"/>
          <w:p>
            <w:pPr>
              <w:spacing w:after="20"/>
              <w:ind w:left="20"/>
              <w:jc w:val="both"/>
            </w:pPr>
            <w:r>
              <w:rPr>
                <w:rFonts w:ascii="Times New Roman"/>
                <w:b w:val="false"/>
                <w:i w:val="false"/>
                <w:color w:val="000000"/>
                <w:sz w:val="20"/>
              </w:rPr>
              <w:t>
 </w:t>
            </w:r>
          </w:p>
          <w:bookmarkEnd w:id="58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89"/>
          <w:p>
            <w:pPr>
              <w:spacing w:after="20"/>
              <w:ind w:left="20"/>
              <w:jc w:val="both"/>
            </w:pPr>
            <w:r>
              <w:rPr>
                <w:rFonts w:ascii="Times New Roman"/>
                <w:b w:val="false"/>
                <w:i w:val="false"/>
                <w:color w:val="000000"/>
                <w:sz w:val="20"/>
              </w:rPr>
              <w:t>
 </w:t>
            </w:r>
          </w:p>
          <w:bookmarkEnd w:id="58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90"/>
          <w:p>
            <w:pPr>
              <w:spacing w:after="20"/>
              <w:ind w:left="20"/>
              <w:jc w:val="both"/>
            </w:pPr>
            <w:r>
              <w:rPr>
                <w:rFonts w:ascii="Times New Roman"/>
                <w:b w:val="false"/>
                <w:i w:val="false"/>
                <w:color w:val="000000"/>
                <w:sz w:val="20"/>
              </w:rPr>
              <w:t>
14</w:t>
            </w:r>
          </w:p>
          <w:bookmarkEnd w:id="59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91"/>
          <w:p>
            <w:pPr>
              <w:spacing w:after="20"/>
              <w:ind w:left="20"/>
              <w:jc w:val="both"/>
            </w:pPr>
            <w:r>
              <w:rPr>
                <w:rFonts w:ascii="Times New Roman"/>
                <w:b w:val="false"/>
                <w:i w:val="false"/>
                <w:color w:val="000000"/>
                <w:sz w:val="20"/>
              </w:rPr>
              <w:t>
 </w:t>
            </w:r>
          </w:p>
          <w:bookmarkEnd w:id="59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92"/>
          <w:p>
            <w:pPr>
              <w:spacing w:after="20"/>
              <w:ind w:left="20"/>
              <w:jc w:val="both"/>
            </w:pPr>
            <w:r>
              <w:rPr>
                <w:rFonts w:ascii="Times New Roman"/>
                <w:b w:val="false"/>
                <w:i w:val="false"/>
                <w:color w:val="000000"/>
                <w:sz w:val="20"/>
              </w:rPr>
              <w:t>
 </w:t>
            </w:r>
          </w:p>
          <w:bookmarkEnd w:id="59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93"/>
          <w:p>
            <w:pPr>
              <w:spacing w:after="20"/>
              <w:ind w:left="20"/>
              <w:jc w:val="both"/>
            </w:pPr>
            <w:r>
              <w:rPr>
                <w:rFonts w:ascii="Times New Roman"/>
                <w:b w:val="false"/>
                <w:i w:val="false"/>
                <w:color w:val="000000"/>
                <w:sz w:val="20"/>
              </w:rPr>
              <w:t>
15</w:t>
            </w:r>
          </w:p>
          <w:bookmarkEnd w:id="59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94"/>
          <w:p>
            <w:pPr>
              <w:spacing w:after="20"/>
              <w:ind w:left="20"/>
              <w:jc w:val="both"/>
            </w:pPr>
            <w:r>
              <w:rPr>
                <w:rFonts w:ascii="Times New Roman"/>
                <w:b w:val="false"/>
                <w:i w:val="false"/>
                <w:color w:val="000000"/>
                <w:sz w:val="20"/>
              </w:rPr>
              <w:t>
 </w:t>
            </w:r>
          </w:p>
          <w:bookmarkEnd w:id="59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95"/>
          <w:p>
            <w:pPr>
              <w:spacing w:after="20"/>
              <w:ind w:left="20"/>
              <w:jc w:val="both"/>
            </w:pPr>
            <w:r>
              <w:rPr>
                <w:rFonts w:ascii="Times New Roman"/>
                <w:b w:val="false"/>
                <w:i w:val="false"/>
                <w:color w:val="000000"/>
                <w:sz w:val="20"/>
              </w:rPr>
              <w:t>
 </w:t>
            </w:r>
          </w:p>
          <w:bookmarkEnd w:id="59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 өзінмен басқару органдарына трансферттер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96"/>
          <w:p>
            <w:pPr>
              <w:spacing w:after="20"/>
              <w:ind w:left="20"/>
              <w:jc w:val="both"/>
            </w:pPr>
            <w:r>
              <w:rPr>
                <w:rFonts w:ascii="Times New Roman"/>
                <w:b w:val="false"/>
                <w:i w:val="false"/>
                <w:color w:val="000000"/>
                <w:sz w:val="20"/>
              </w:rPr>
              <w:t>
 </w:t>
            </w:r>
          </w:p>
          <w:bookmarkEnd w:id="59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97"/>
          <w:p>
            <w:pPr>
              <w:spacing w:after="20"/>
              <w:ind w:left="20"/>
              <w:jc w:val="both"/>
            </w:pPr>
            <w:r>
              <w:rPr>
                <w:rFonts w:ascii="Times New Roman"/>
                <w:b w:val="false"/>
                <w:i w:val="false"/>
                <w:color w:val="000000"/>
                <w:sz w:val="20"/>
              </w:rPr>
              <w:t>
 </w:t>
            </w:r>
          </w:p>
          <w:bookmarkEnd w:id="59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8"/>
          <w:p>
            <w:pPr>
              <w:spacing w:after="20"/>
              <w:ind w:left="20"/>
              <w:jc w:val="both"/>
            </w:pPr>
            <w:r>
              <w:rPr>
                <w:rFonts w:ascii="Times New Roman"/>
                <w:b w:val="false"/>
                <w:i w:val="false"/>
                <w:color w:val="000000"/>
                <w:sz w:val="20"/>
              </w:rPr>
              <w:t>
10</w:t>
            </w:r>
          </w:p>
          <w:bookmarkEnd w:id="59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99"/>
          <w:p>
            <w:pPr>
              <w:spacing w:after="20"/>
              <w:ind w:left="20"/>
              <w:jc w:val="both"/>
            </w:pPr>
            <w:r>
              <w:rPr>
                <w:rFonts w:ascii="Times New Roman"/>
                <w:b w:val="false"/>
                <w:i w:val="false"/>
                <w:color w:val="000000"/>
                <w:sz w:val="20"/>
              </w:rPr>
              <w:t>
 </w:t>
            </w:r>
          </w:p>
          <w:bookmarkEnd w:id="59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600"/>
          <w:p>
            <w:pPr>
              <w:spacing w:after="20"/>
              <w:ind w:left="20"/>
              <w:jc w:val="both"/>
            </w:pPr>
            <w:r>
              <w:rPr>
                <w:rFonts w:ascii="Times New Roman"/>
                <w:b w:val="false"/>
                <w:i w:val="false"/>
                <w:color w:val="000000"/>
                <w:sz w:val="20"/>
              </w:rPr>
              <w:t>
 </w:t>
            </w:r>
          </w:p>
          <w:bookmarkEnd w:id="60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601"/>
          <w:p>
            <w:pPr>
              <w:spacing w:after="20"/>
              <w:ind w:left="20"/>
              <w:jc w:val="both"/>
            </w:pPr>
            <w:r>
              <w:rPr>
                <w:rFonts w:ascii="Times New Roman"/>
                <w:b w:val="false"/>
                <w:i w:val="false"/>
                <w:color w:val="000000"/>
                <w:sz w:val="20"/>
              </w:rPr>
              <w:t>
санаты</w:t>
            </w:r>
          </w:p>
          <w:bookmarkEnd w:id="60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602"/>
          <w:p>
            <w:pPr>
              <w:spacing w:after="20"/>
              <w:ind w:left="20"/>
              <w:jc w:val="both"/>
            </w:pPr>
            <w:r>
              <w:rPr>
                <w:rFonts w:ascii="Times New Roman"/>
                <w:b w:val="false"/>
                <w:i w:val="false"/>
                <w:color w:val="000000"/>
                <w:sz w:val="20"/>
              </w:rPr>
              <w:t>
5</w:t>
            </w:r>
          </w:p>
          <w:bookmarkEnd w:id="60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603"/>
          <w:p>
            <w:pPr>
              <w:spacing w:after="20"/>
              <w:ind w:left="20"/>
              <w:jc w:val="both"/>
            </w:pPr>
            <w:r>
              <w:rPr>
                <w:rFonts w:ascii="Times New Roman"/>
                <w:b w:val="false"/>
                <w:i w:val="false"/>
                <w:color w:val="000000"/>
                <w:sz w:val="20"/>
              </w:rPr>
              <w:t>
 </w:t>
            </w:r>
          </w:p>
          <w:bookmarkEnd w:id="60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604"/>
          <w:p>
            <w:pPr>
              <w:spacing w:after="20"/>
              <w:ind w:left="20"/>
              <w:jc w:val="both"/>
            </w:pPr>
            <w:r>
              <w:rPr>
                <w:rFonts w:ascii="Times New Roman"/>
                <w:b w:val="false"/>
                <w:i w:val="false"/>
                <w:color w:val="000000"/>
                <w:sz w:val="20"/>
              </w:rPr>
              <w:t>
 </w:t>
            </w:r>
          </w:p>
          <w:bookmarkEnd w:id="60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605"/>
          <w:p>
            <w:pPr>
              <w:spacing w:after="20"/>
              <w:ind w:left="20"/>
              <w:jc w:val="both"/>
            </w:pPr>
            <w:r>
              <w:rPr>
                <w:rFonts w:ascii="Times New Roman"/>
                <w:b w:val="false"/>
                <w:i w:val="false"/>
                <w:color w:val="000000"/>
                <w:sz w:val="20"/>
              </w:rPr>
              <w:t>
 </w:t>
            </w:r>
          </w:p>
          <w:bookmarkEnd w:id="60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Қаржыландыру активтермен операция бойынша сальдо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606"/>
          <w:p>
            <w:pPr>
              <w:spacing w:after="20"/>
              <w:ind w:left="20"/>
              <w:jc w:val="both"/>
            </w:pPr>
            <w:r>
              <w:rPr>
                <w:rFonts w:ascii="Times New Roman"/>
                <w:b w:val="false"/>
                <w:i w:val="false"/>
                <w:color w:val="000000"/>
                <w:sz w:val="20"/>
              </w:rPr>
              <w:t>
 </w:t>
            </w:r>
          </w:p>
          <w:bookmarkEnd w:id="60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активтерін сатып алу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607"/>
          <w:p>
            <w:pPr>
              <w:spacing w:after="20"/>
              <w:ind w:left="20"/>
              <w:jc w:val="both"/>
            </w:pPr>
            <w:r>
              <w:rPr>
                <w:rFonts w:ascii="Times New Roman"/>
                <w:b w:val="false"/>
                <w:i w:val="false"/>
                <w:color w:val="000000"/>
                <w:sz w:val="20"/>
              </w:rPr>
              <w:t>
10</w:t>
            </w:r>
          </w:p>
          <w:bookmarkEnd w:id="60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8"/>
          <w:p>
            <w:pPr>
              <w:spacing w:after="20"/>
              <w:ind w:left="20"/>
              <w:jc w:val="both"/>
            </w:pPr>
            <w:r>
              <w:rPr>
                <w:rFonts w:ascii="Times New Roman"/>
                <w:b w:val="false"/>
                <w:i w:val="false"/>
                <w:color w:val="000000"/>
                <w:sz w:val="20"/>
              </w:rPr>
              <w:t>
 </w:t>
            </w:r>
          </w:p>
          <w:bookmarkEnd w:id="60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609"/>
          <w:p>
            <w:pPr>
              <w:spacing w:after="20"/>
              <w:ind w:left="20"/>
              <w:jc w:val="both"/>
            </w:pPr>
            <w:r>
              <w:rPr>
                <w:rFonts w:ascii="Times New Roman"/>
                <w:b w:val="false"/>
                <w:i w:val="false"/>
                <w:color w:val="000000"/>
                <w:sz w:val="20"/>
              </w:rPr>
              <w:t>
 </w:t>
            </w:r>
          </w:p>
          <w:bookmarkEnd w:id="609"/>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10"/>
          <w:p>
            <w:pPr>
              <w:spacing w:after="20"/>
              <w:ind w:left="20"/>
              <w:jc w:val="both"/>
            </w:pPr>
            <w:r>
              <w:rPr>
                <w:rFonts w:ascii="Times New Roman"/>
                <w:b w:val="false"/>
                <w:i w:val="false"/>
                <w:color w:val="000000"/>
                <w:sz w:val="20"/>
              </w:rPr>
              <w:t>
санаты</w:t>
            </w:r>
          </w:p>
          <w:bookmarkEnd w:id="61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11"/>
          <w:p>
            <w:pPr>
              <w:spacing w:after="20"/>
              <w:ind w:left="20"/>
              <w:jc w:val="both"/>
            </w:pPr>
            <w:r>
              <w:rPr>
                <w:rFonts w:ascii="Times New Roman"/>
                <w:b w:val="false"/>
                <w:i w:val="false"/>
                <w:color w:val="000000"/>
                <w:sz w:val="20"/>
              </w:rPr>
              <w:t>
6</w:t>
            </w:r>
          </w:p>
          <w:bookmarkEnd w:id="61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түскен түсім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12"/>
          <w:p>
            <w:pPr>
              <w:spacing w:after="20"/>
              <w:ind w:left="20"/>
              <w:jc w:val="both"/>
            </w:pPr>
            <w:r>
              <w:rPr>
                <w:rFonts w:ascii="Times New Roman"/>
                <w:b w:val="false"/>
                <w:i w:val="false"/>
                <w:color w:val="000000"/>
                <w:sz w:val="20"/>
              </w:rPr>
              <w:t>
 </w:t>
            </w:r>
          </w:p>
          <w:bookmarkEnd w:id="61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түскен түсім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13"/>
          <w:p>
            <w:pPr>
              <w:spacing w:after="20"/>
              <w:ind w:left="20"/>
              <w:jc w:val="both"/>
            </w:pPr>
            <w:r>
              <w:rPr>
                <w:rFonts w:ascii="Times New Roman"/>
                <w:b w:val="false"/>
                <w:i w:val="false"/>
                <w:color w:val="000000"/>
                <w:sz w:val="20"/>
              </w:rPr>
              <w:t>
 </w:t>
            </w:r>
          </w:p>
          <w:bookmarkEnd w:id="61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14"/>
          <w:p>
            <w:pPr>
              <w:spacing w:after="20"/>
              <w:ind w:left="20"/>
              <w:jc w:val="both"/>
            </w:pPr>
            <w:r>
              <w:rPr>
                <w:rFonts w:ascii="Times New Roman"/>
                <w:b w:val="false"/>
                <w:i w:val="false"/>
                <w:color w:val="000000"/>
                <w:sz w:val="20"/>
              </w:rPr>
              <w:t>
 </w:t>
            </w:r>
          </w:p>
          <w:bookmarkEnd w:id="61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15"/>
          <w:p>
            <w:pPr>
              <w:spacing w:after="20"/>
              <w:ind w:left="20"/>
              <w:jc w:val="both"/>
            </w:pPr>
            <w:r>
              <w:rPr>
                <w:rFonts w:ascii="Times New Roman"/>
                <w:b w:val="false"/>
                <w:i w:val="false"/>
                <w:color w:val="000000"/>
                <w:sz w:val="20"/>
              </w:rPr>
              <w:t>
7</w:t>
            </w:r>
          </w:p>
          <w:bookmarkEnd w:id="61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16"/>
          <w:p>
            <w:pPr>
              <w:spacing w:after="20"/>
              <w:ind w:left="20"/>
              <w:jc w:val="both"/>
            </w:pPr>
            <w:r>
              <w:rPr>
                <w:rFonts w:ascii="Times New Roman"/>
                <w:b w:val="false"/>
                <w:i w:val="false"/>
                <w:color w:val="000000"/>
                <w:sz w:val="20"/>
              </w:rPr>
              <w:t>
 </w:t>
            </w:r>
          </w:p>
          <w:bookmarkEnd w:id="616"/>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17"/>
          <w:p>
            <w:pPr>
              <w:spacing w:after="20"/>
              <w:ind w:left="20"/>
              <w:jc w:val="both"/>
            </w:pPr>
            <w:r>
              <w:rPr>
                <w:rFonts w:ascii="Times New Roman"/>
                <w:b w:val="false"/>
                <w:i w:val="false"/>
                <w:color w:val="000000"/>
                <w:sz w:val="20"/>
              </w:rPr>
              <w:t>
 </w:t>
            </w:r>
          </w:p>
          <w:bookmarkEnd w:id="617"/>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18"/>
          <w:p>
            <w:pPr>
              <w:spacing w:after="20"/>
              <w:ind w:left="20"/>
              <w:jc w:val="both"/>
            </w:pPr>
            <w:r>
              <w:rPr>
                <w:rFonts w:ascii="Times New Roman"/>
                <w:b w:val="false"/>
                <w:i w:val="false"/>
                <w:color w:val="000000"/>
                <w:sz w:val="20"/>
              </w:rPr>
              <w:t xml:space="preserve">
Функционалдық топ </w:t>
            </w:r>
          </w:p>
          <w:bookmarkEnd w:id="618"/>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19"/>
          <w:p>
            <w:pPr>
              <w:spacing w:after="20"/>
              <w:ind w:left="20"/>
              <w:jc w:val="both"/>
            </w:pPr>
            <w:r>
              <w:rPr>
                <w:rFonts w:ascii="Times New Roman"/>
                <w:b w:val="false"/>
                <w:i w:val="false"/>
                <w:color w:val="000000"/>
                <w:sz w:val="20"/>
              </w:rPr>
              <w:t>
16</w:t>
            </w:r>
          </w:p>
          <w:bookmarkEnd w:id="619"/>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20"/>
          <w:p>
            <w:pPr>
              <w:spacing w:after="20"/>
              <w:ind w:left="20"/>
              <w:jc w:val="both"/>
            </w:pPr>
            <w:r>
              <w:rPr>
                <w:rFonts w:ascii="Times New Roman"/>
                <w:b w:val="false"/>
                <w:i w:val="false"/>
                <w:color w:val="000000"/>
                <w:sz w:val="20"/>
              </w:rPr>
              <w:t>
 </w:t>
            </w:r>
          </w:p>
          <w:bookmarkEnd w:id="620"/>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21"/>
          <w:p>
            <w:pPr>
              <w:spacing w:after="20"/>
              <w:ind w:left="20"/>
              <w:jc w:val="both"/>
            </w:pPr>
            <w:r>
              <w:rPr>
                <w:rFonts w:ascii="Times New Roman"/>
                <w:b w:val="false"/>
                <w:i w:val="false"/>
                <w:color w:val="000000"/>
                <w:sz w:val="20"/>
              </w:rPr>
              <w:t>
 </w:t>
            </w:r>
          </w:p>
          <w:bookmarkEnd w:id="621"/>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22"/>
          <w:p>
            <w:pPr>
              <w:spacing w:after="20"/>
              <w:ind w:left="20"/>
              <w:jc w:val="both"/>
            </w:pPr>
            <w:r>
              <w:rPr>
                <w:rFonts w:ascii="Times New Roman"/>
                <w:b w:val="false"/>
                <w:i w:val="false"/>
                <w:color w:val="000000"/>
                <w:sz w:val="20"/>
              </w:rPr>
              <w:t>
санаты</w:t>
            </w:r>
          </w:p>
          <w:bookmarkEnd w:id="622"/>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23"/>
          <w:p>
            <w:pPr>
              <w:spacing w:after="20"/>
              <w:ind w:left="20"/>
              <w:jc w:val="both"/>
            </w:pPr>
            <w:r>
              <w:rPr>
                <w:rFonts w:ascii="Times New Roman"/>
                <w:b w:val="false"/>
                <w:i w:val="false"/>
                <w:color w:val="000000"/>
                <w:sz w:val="20"/>
              </w:rPr>
              <w:t>
8</w:t>
            </w:r>
          </w:p>
          <w:bookmarkEnd w:id="623"/>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қалдықтарының қозғалысы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24"/>
          <w:p>
            <w:pPr>
              <w:spacing w:after="20"/>
              <w:ind w:left="20"/>
              <w:jc w:val="both"/>
            </w:pPr>
            <w:r>
              <w:rPr>
                <w:rFonts w:ascii="Times New Roman"/>
                <w:b w:val="false"/>
                <w:i w:val="false"/>
                <w:color w:val="000000"/>
                <w:sz w:val="20"/>
              </w:rPr>
              <w:t>
 </w:t>
            </w:r>
          </w:p>
          <w:bookmarkEnd w:id="624"/>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25"/>
          <w:p>
            <w:pPr>
              <w:spacing w:after="20"/>
              <w:ind w:left="20"/>
              <w:jc w:val="both"/>
            </w:pPr>
            <w:r>
              <w:rPr>
                <w:rFonts w:ascii="Times New Roman"/>
                <w:b w:val="false"/>
                <w:i w:val="false"/>
                <w:color w:val="000000"/>
                <w:sz w:val="20"/>
              </w:rPr>
              <w:t>
 </w:t>
            </w:r>
          </w:p>
          <w:bookmarkEnd w:id="625"/>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2016 жылғы 22 желтоқсандағы № 8-1 шешіміне 4 қосымша</w:t>
            </w:r>
          </w:p>
        </w:tc>
      </w:tr>
    </w:tbl>
    <w:bookmarkStart w:name="z633" w:id="626"/>
    <w:p>
      <w:pPr>
        <w:spacing w:after="0"/>
        <w:ind w:left="0"/>
        <w:jc w:val="left"/>
      </w:pPr>
      <w:r>
        <w:rPr>
          <w:rFonts w:ascii="Times New Roman"/>
          <w:b/>
          <w:i w:val="false"/>
          <w:color w:val="000000"/>
        </w:rPr>
        <w:t xml:space="preserve"> Жергілікті өзін-өзі басқару органдарына берілетін трансферттер </w:t>
      </w:r>
    </w:p>
    <w:bookmarkEnd w:id="626"/>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Аққайың ауданы мәслихатының 27.11.2017 </w:t>
      </w:r>
      <w:r>
        <w:rPr>
          <w:rFonts w:ascii="Times New Roman"/>
          <w:b w:val="false"/>
          <w:i w:val="false"/>
          <w:color w:val="ff0000"/>
          <w:sz w:val="28"/>
        </w:rPr>
        <w:t>№ 15-1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989"/>
        <w:gridCol w:w="1691"/>
        <w:gridCol w:w="1691"/>
        <w:gridCol w:w="1691"/>
        <w:gridCol w:w="1868"/>
        <w:gridCol w:w="1692"/>
        <w:gridCol w:w="1692"/>
      </w:tblGrid>
      <w:tr>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627"/>
          <w:p>
            <w:pPr>
              <w:spacing w:after="20"/>
              <w:ind w:left="20"/>
              <w:jc w:val="both"/>
            </w:pPr>
            <w:r>
              <w:rPr>
                <w:rFonts w:ascii="Times New Roman"/>
                <w:b w:val="false"/>
                <w:i w:val="false"/>
                <w:color w:val="000000"/>
                <w:sz w:val="20"/>
              </w:rPr>
              <w:t>
р/с</w:t>
            </w:r>
          </w:p>
          <w:bookmarkEnd w:id="627"/>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2018жыл</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628"/>
          <w:p>
            <w:pPr>
              <w:spacing w:after="20"/>
              <w:ind w:left="20"/>
              <w:jc w:val="both"/>
            </w:pPr>
            <w:r>
              <w:rPr>
                <w:rFonts w:ascii="Times New Roman"/>
                <w:b w:val="false"/>
                <w:i w:val="false"/>
                <w:color w:val="000000"/>
                <w:sz w:val="20"/>
              </w:rPr>
              <w:t>
1</w:t>
            </w:r>
          </w:p>
          <w:bookmarkEnd w:id="628"/>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629"/>
          <w:p>
            <w:pPr>
              <w:spacing w:after="20"/>
              <w:ind w:left="20"/>
              <w:jc w:val="both"/>
            </w:pPr>
            <w:r>
              <w:rPr>
                <w:rFonts w:ascii="Times New Roman"/>
                <w:b w:val="false"/>
                <w:i w:val="false"/>
                <w:color w:val="000000"/>
                <w:sz w:val="20"/>
              </w:rPr>
              <w:t>
1</w:t>
            </w:r>
          </w:p>
          <w:bookmarkEnd w:id="629"/>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630"/>
          <w:p>
            <w:pPr>
              <w:spacing w:after="20"/>
              <w:ind w:left="20"/>
              <w:jc w:val="both"/>
            </w:pPr>
            <w:r>
              <w:rPr>
                <w:rFonts w:ascii="Times New Roman"/>
                <w:b w:val="false"/>
                <w:i w:val="false"/>
                <w:color w:val="000000"/>
                <w:sz w:val="20"/>
              </w:rPr>
              <w:t>
2</w:t>
            </w:r>
          </w:p>
          <w:bookmarkEnd w:id="630"/>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631"/>
          <w:p>
            <w:pPr>
              <w:spacing w:after="20"/>
              <w:ind w:left="20"/>
              <w:jc w:val="both"/>
            </w:pPr>
            <w:r>
              <w:rPr>
                <w:rFonts w:ascii="Times New Roman"/>
                <w:b w:val="false"/>
                <w:i w:val="false"/>
                <w:color w:val="000000"/>
                <w:sz w:val="20"/>
              </w:rPr>
              <w:t>
3</w:t>
            </w:r>
          </w:p>
          <w:bookmarkEnd w:id="631"/>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Власовка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632"/>
          <w:p>
            <w:pPr>
              <w:spacing w:after="20"/>
              <w:ind w:left="20"/>
              <w:jc w:val="both"/>
            </w:pPr>
            <w:r>
              <w:rPr>
                <w:rFonts w:ascii="Times New Roman"/>
                <w:b w:val="false"/>
                <w:i w:val="false"/>
                <w:color w:val="000000"/>
                <w:sz w:val="20"/>
              </w:rPr>
              <w:t>
4</w:t>
            </w:r>
          </w:p>
          <w:bookmarkEnd w:id="632"/>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633"/>
          <w:p>
            <w:pPr>
              <w:spacing w:after="20"/>
              <w:ind w:left="20"/>
              <w:jc w:val="both"/>
            </w:pPr>
            <w:r>
              <w:rPr>
                <w:rFonts w:ascii="Times New Roman"/>
                <w:b w:val="false"/>
                <w:i w:val="false"/>
                <w:color w:val="000000"/>
                <w:sz w:val="20"/>
              </w:rPr>
              <w:t>
5</w:t>
            </w:r>
          </w:p>
          <w:bookmarkEnd w:id="633"/>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634"/>
          <w:p>
            <w:pPr>
              <w:spacing w:after="20"/>
              <w:ind w:left="20"/>
              <w:jc w:val="both"/>
            </w:pPr>
            <w:r>
              <w:rPr>
                <w:rFonts w:ascii="Times New Roman"/>
                <w:b w:val="false"/>
                <w:i w:val="false"/>
                <w:color w:val="000000"/>
                <w:sz w:val="20"/>
              </w:rPr>
              <w:t>
6</w:t>
            </w:r>
          </w:p>
          <w:bookmarkEnd w:id="634"/>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635"/>
          <w:p>
            <w:pPr>
              <w:spacing w:after="20"/>
              <w:ind w:left="20"/>
              <w:jc w:val="both"/>
            </w:pPr>
            <w:r>
              <w:rPr>
                <w:rFonts w:ascii="Times New Roman"/>
                <w:b w:val="false"/>
                <w:i w:val="false"/>
                <w:color w:val="000000"/>
                <w:sz w:val="20"/>
              </w:rPr>
              <w:t>
7</w:t>
            </w:r>
          </w:p>
          <w:bookmarkEnd w:id="635"/>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636"/>
          <w:p>
            <w:pPr>
              <w:spacing w:after="20"/>
              <w:ind w:left="20"/>
              <w:jc w:val="both"/>
            </w:pPr>
            <w:r>
              <w:rPr>
                <w:rFonts w:ascii="Times New Roman"/>
                <w:b w:val="false"/>
                <w:i w:val="false"/>
                <w:color w:val="000000"/>
                <w:sz w:val="20"/>
              </w:rPr>
              <w:t>
8</w:t>
            </w:r>
          </w:p>
          <w:bookmarkEnd w:id="636"/>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637"/>
          <w:p>
            <w:pPr>
              <w:spacing w:after="20"/>
              <w:ind w:left="20"/>
              <w:jc w:val="both"/>
            </w:pPr>
            <w:r>
              <w:rPr>
                <w:rFonts w:ascii="Times New Roman"/>
                <w:b w:val="false"/>
                <w:i w:val="false"/>
                <w:color w:val="000000"/>
                <w:sz w:val="20"/>
              </w:rPr>
              <w:t>
9</w:t>
            </w:r>
          </w:p>
          <w:bookmarkEnd w:id="637"/>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638"/>
          <w:p>
            <w:pPr>
              <w:spacing w:after="20"/>
              <w:ind w:left="20"/>
              <w:jc w:val="both"/>
            </w:pPr>
            <w:r>
              <w:rPr>
                <w:rFonts w:ascii="Times New Roman"/>
                <w:b w:val="false"/>
                <w:i w:val="false"/>
                <w:color w:val="000000"/>
                <w:sz w:val="20"/>
              </w:rPr>
              <w:t>
10</w:t>
            </w:r>
          </w:p>
          <w:bookmarkEnd w:id="638"/>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639"/>
          <w:p>
            <w:pPr>
              <w:spacing w:after="20"/>
              <w:ind w:left="20"/>
              <w:jc w:val="both"/>
            </w:pPr>
            <w:r>
              <w:rPr>
                <w:rFonts w:ascii="Times New Roman"/>
                <w:b w:val="false"/>
                <w:i w:val="false"/>
                <w:color w:val="000000"/>
                <w:sz w:val="20"/>
              </w:rPr>
              <w:t>
11</w:t>
            </w:r>
          </w:p>
          <w:bookmarkEnd w:id="639"/>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640"/>
          <w:p>
            <w:pPr>
              <w:spacing w:after="20"/>
              <w:ind w:left="20"/>
              <w:jc w:val="both"/>
            </w:pPr>
            <w:r>
              <w:rPr>
                <w:rFonts w:ascii="Times New Roman"/>
                <w:b w:val="false"/>
                <w:i w:val="false"/>
                <w:color w:val="000000"/>
                <w:sz w:val="20"/>
              </w:rPr>
              <w:t>
12</w:t>
            </w:r>
          </w:p>
          <w:bookmarkEnd w:id="640"/>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ауылдық округі әкімінің аппараты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641"/>
          <w:p>
            <w:pPr>
              <w:spacing w:after="20"/>
              <w:ind w:left="20"/>
              <w:jc w:val="both"/>
            </w:pPr>
            <w:r>
              <w:rPr>
                <w:rFonts w:ascii="Times New Roman"/>
                <w:b w:val="false"/>
                <w:i w:val="false"/>
                <w:color w:val="000000"/>
                <w:sz w:val="20"/>
              </w:rPr>
              <w:t>
 </w:t>
            </w:r>
          </w:p>
          <w:bookmarkEnd w:id="641"/>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2016 жылғы 22 желтоқсандағы № 8-1 шешіміне 5 қосымша</w:t>
            </w:r>
          </w:p>
        </w:tc>
      </w:tr>
    </w:tbl>
    <w:bookmarkStart w:name="z651" w:id="642"/>
    <w:p>
      <w:pPr>
        <w:spacing w:after="0"/>
        <w:ind w:left="0"/>
        <w:jc w:val="left"/>
      </w:pPr>
      <w:r>
        <w:rPr>
          <w:rFonts w:ascii="Times New Roman"/>
          <w:b/>
          <w:i w:val="false"/>
          <w:color w:val="000000"/>
        </w:rPr>
        <w:t xml:space="preserve"> 2017 жылға арналған ауылдық округ әкім аппараттары бойынша қаржыландыру көлемі</w:t>
      </w:r>
    </w:p>
    <w:bookmarkEnd w:id="642"/>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Аққайың ауданы мәслихатының 27.11.2017 </w:t>
      </w:r>
      <w:r>
        <w:rPr>
          <w:rFonts w:ascii="Times New Roman"/>
          <w:b w:val="false"/>
          <w:i w:val="false"/>
          <w:color w:val="ff0000"/>
          <w:sz w:val="28"/>
        </w:rPr>
        <w:t>№ 15-1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420"/>
        <w:gridCol w:w="2912"/>
        <w:gridCol w:w="1786"/>
        <w:gridCol w:w="1712"/>
        <w:gridCol w:w="1787"/>
        <w:gridCol w:w="270"/>
        <w:gridCol w:w="420"/>
        <w:gridCol w:w="868"/>
        <w:gridCol w:w="718"/>
        <w:gridCol w:w="718"/>
        <w:gridCol w:w="271"/>
      </w:tblGrid>
      <w:tr>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643"/>
          <w:p>
            <w:pPr>
              <w:spacing w:after="20"/>
              <w:ind w:left="20"/>
              <w:jc w:val="both"/>
            </w:pPr>
            <w:r>
              <w:rPr>
                <w:rFonts w:ascii="Times New Roman"/>
                <w:b w:val="false"/>
                <w:i w:val="false"/>
                <w:color w:val="000000"/>
                <w:sz w:val="20"/>
              </w:rPr>
              <w:t>
р/с</w:t>
            </w:r>
          </w:p>
          <w:bookmarkEnd w:id="643"/>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Әкімшіліктін атауы</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001.000 бағдарлама</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қызметін қамтамасыз ету" 006.000 бағдарлама</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008.000 бағдарлама</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009.000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644"/>
          <w:p>
            <w:pPr>
              <w:spacing w:after="20"/>
              <w:ind w:left="20"/>
              <w:jc w:val="both"/>
            </w:pPr>
            <w:r>
              <w:rPr>
                <w:rFonts w:ascii="Times New Roman"/>
                <w:b w:val="false"/>
                <w:i w:val="false"/>
                <w:color w:val="000000"/>
                <w:sz w:val="20"/>
              </w:rPr>
              <w:t>
1</w:t>
            </w:r>
          </w:p>
          <w:bookmarkEnd w:id="644"/>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645"/>
          <w:p>
            <w:pPr>
              <w:spacing w:after="20"/>
              <w:ind w:left="20"/>
              <w:jc w:val="both"/>
            </w:pPr>
            <w:r>
              <w:rPr>
                <w:rFonts w:ascii="Times New Roman"/>
                <w:b w:val="false"/>
                <w:i w:val="false"/>
                <w:color w:val="000000"/>
                <w:sz w:val="20"/>
              </w:rPr>
              <w:t>
1</w:t>
            </w:r>
          </w:p>
          <w:bookmarkEnd w:id="645"/>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 ауылдық округі әкімінің аппараты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646"/>
          <w:p>
            <w:pPr>
              <w:spacing w:after="20"/>
              <w:ind w:left="20"/>
              <w:jc w:val="both"/>
            </w:pPr>
            <w:r>
              <w:rPr>
                <w:rFonts w:ascii="Times New Roman"/>
                <w:b w:val="false"/>
                <w:i w:val="false"/>
                <w:color w:val="000000"/>
                <w:sz w:val="20"/>
              </w:rPr>
              <w:t>
2</w:t>
            </w:r>
          </w:p>
          <w:bookmarkEnd w:id="646"/>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ауылдық округі әкімінің аппараты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647"/>
          <w:p>
            <w:pPr>
              <w:spacing w:after="20"/>
              <w:ind w:left="20"/>
              <w:jc w:val="both"/>
            </w:pPr>
            <w:r>
              <w:rPr>
                <w:rFonts w:ascii="Times New Roman"/>
                <w:b w:val="false"/>
                <w:i w:val="false"/>
                <w:color w:val="000000"/>
                <w:sz w:val="20"/>
              </w:rPr>
              <w:t>
3</w:t>
            </w:r>
          </w:p>
          <w:bookmarkEnd w:id="647"/>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Власовка ауылдық округі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648"/>
          <w:p>
            <w:pPr>
              <w:spacing w:after="20"/>
              <w:ind w:left="20"/>
              <w:jc w:val="both"/>
            </w:pPr>
            <w:r>
              <w:rPr>
                <w:rFonts w:ascii="Times New Roman"/>
                <w:b w:val="false"/>
                <w:i w:val="false"/>
                <w:color w:val="000000"/>
                <w:sz w:val="20"/>
              </w:rPr>
              <w:t>
4</w:t>
            </w:r>
          </w:p>
          <w:bookmarkEnd w:id="648"/>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Григорьека ауылдық округі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649"/>
          <w:p>
            <w:pPr>
              <w:spacing w:after="20"/>
              <w:ind w:left="20"/>
              <w:jc w:val="both"/>
            </w:pPr>
            <w:r>
              <w:rPr>
                <w:rFonts w:ascii="Times New Roman"/>
                <w:b w:val="false"/>
                <w:i w:val="false"/>
                <w:color w:val="000000"/>
                <w:sz w:val="20"/>
              </w:rPr>
              <w:t>
5</w:t>
            </w:r>
          </w:p>
          <w:bookmarkEnd w:id="649"/>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ауылдық округі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650"/>
          <w:p>
            <w:pPr>
              <w:spacing w:after="20"/>
              <w:ind w:left="20"/>
              <w:jc w:val="both"/>
            </w:pPr>
            <w:r>
              <w:rPr>
                <w:rFonts w:ascii="Times New Roman"/>
                <w:b w:val="false"/>
                <w:i w:val="false"/>
                <w:color w:val="000000"/>
                <w:sz w:val="20"/>
              </w:rPr>
              <w:t>
6</w:t>
            </w:r>
          </w:p>
          <w:bookmarkEnd w:id="650"/>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 ауылдық округі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651"/>
          <w:p>
            <w:pPr>
              <w:spacing w:after="20"/>
              <w:ind w:left="20"/>
              <w:jc w:val="both"/>
            </w:pPr>
            <w:r>
              <w:rPr>
                <w:rFonts w:ascii="Times New Roman"/>
                <w:b w:val="false"/>
                <w:i w:val="false"/>
                <w:color w:val="000000"/>
                <w:sz w:val="20"/>
              </w:rPr>
              <w:t>
7</w:t>
            </w:r>
          </w:p>
          <w:bookmarkEnd w:id="651"/>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652"/>
          <w:p>
            <w:pPr>
              <w:spacing w:after="20"/>
              <w:ind w:left="20"/>
              <w:jc w:val="both"/>
            </w:pPr>
            <w:r>
              <w:rPr>
                <w:rFonts w:ascii="Times New Roman"/>
                <w:b w:val="false"/>
                <w:i w:val="false"/>
                <w:color w:val="000000"/>
                <w:sz w:val="20"/>
              </w:rPr>
              <w:t>
8</w:t>
            </w:r>
          </w:p>
          <w:bookmarkEnd w:id="652"/>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653"/>
          <w:p>
            <w:pPr>
              <w:spacing w:after="20"/>
              <w:ind w:left="20"/>
              <w:jc w:val="both"/>
            </w:pPr>
            <w:r>
              <w:rPr>
                <w:rFonts w:ascii="Times New Roman"/>
                <w:b w:val="false"/>
                <w:i w:val="false"/>
                <w:color w:val="000000"/>
                <w:sz w:val="20"/>
              </w:rPr>
              <w:t>
9</w:t>
            </w:r>
          </w:p>
          <w:bookmarkEnd w:id="653"/>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ауылдық округі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654"/>
          <w:p>
            <w:pPr>
              <w:spacing w:after="20"/>
              <w:ind w:left="20"/>
              <w:jc w:val="both"/>
            </w:pPr>
            <w:r>
              <w:rPr>
                <w:rFonts w:ascii="Times New Roman"/>
                <w:b w:val="false"/>
                <w:i w:val="false"/>
                <w:color w:val="000000"/>
                <w:sz w:val="20"/>
              </w:rPr>
              <w:t>
10</w:t>
            </w:r>
          </w:p>
          <w:bookmarkEnd w:id="654"/>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ауылдық округі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655"/>
          <w:p>
            <w:pPr>
              <w:spacing w:after="20"/>
              <w:ind w:left="20"/>
              <w:jc w:val="both"/>
            </w:pPr>
            <w:r>
              <w:rPr>
                <w:rFonts w:ascii="Times New Roman"/>
                <w:b w:val="false"/>
                <w:i w:val="false"/>
                <w:color w:val="000000"/>
                <w:sz w:val="20"/>
              </w:rPr>
              <w:t>
11</w:t>
            </w:r>
          </w:p>
          <w:bookmarkEnd w:id="655"/>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 ауылдық округі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656"/>
          <w:p>
            <w:pPr>
              <w:spacing w:after="20"/>
              <w:ind w:left="20"/>
              <w:jc w:val="both"/>
            </w:pPr>
            <w:r>
              <w:rPr>
                <w:rFonts w:ascii="Times New Roman"/>
                <w:b w:val="false"/>
                <w:i w:val="false"/>
                <w:color w:val="000000"/>
                <w:sz w:val="20"/>
              </w:rPr>
              <w:t>
12</w:t>
            </w:r>
          </w:p>
          <w:bookmarkEnd w:id="656"/>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ауылдық округі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657"/>
          <w:p>
            <w:pPr>
              <w:spacing w:after="20"/>
              <w:ind w:left="20"/>
              <w:jc w:val="both"/>
            </w:pPr>
            <w:r>
              <w:rPr>
                <w:rFonts w:ascii="Times New Roman"/>
                <w:b w:val="false"/>
                <w:i w:val="false"/>
                <w:color w:val="000000"/>
                <w:sz w:val="20"/>
              </w:rPr>
              <w:t>
 </w:t>
            </w:r>
          </w:p>
          <w:bookmarkEnd w:id="657"/>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bl>
    <w:bookmarkStart w:name="z670" w:id="658"/>
    <w:p>
      <w:pPr>
        <w:spacing w:after="0"/>
        <w:ind w:left="0"/>
        <w:jc w:val="both"/>
      </w:pPr>
      <w:r>
        <w:rPr>
          <w:rFonts w:ascii="Times New Roman"/>
          <w:b w:val="false"/>
          <w:i w:val="false"/>
          <w:color w:val="000000"/>
          <w:sz w:val="28"/>
        </w:rPr>
        <w:t>
      кестенің жалғасы</w:t>
      </w:r>
    </w:p>
    <w:bookmarkEnd w:id="658"/>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1348"/>
        <w:gridCol w:w="2126"/>
        <w:gridCol w:w="1283"/>
        <w:gridCol w:w="2078"/>
        <w:gridCol w:w="975"/>
        <w:gridCol w:w="241"/>
        <w:gridCol w:w="241"/>
        <w:gridCol w:w="508"/>
        <w:gridCol w:w="508"/>
        <w:gridCol w:w="508"/>
        <w:gridCol w:w="775"/>
      </w:tblGrid>
      <w:tr>
        <w:trPr/>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659"/>
          <w:p>
            <w:pPr>
              <w:spacing w:after="20"/>
              <w:ind w:left="20"/>
              <w:jc w:val="both"/>
            </w:pPr>
            <w:r>
              <w:rPr>
                <w:rFonts w:ascii="Times New Roman"/>
                <w:b w:val="false"/>
                <w:i w:val="false"/>
                <w:color w:val="000000"/>
                <w:sz w:val="20"/>
              </w:rPr>
              <w:t>
"Жерлеу орындарын күтіп-ұстау және туысы жоқтарды жерлеу" 010.000бағдарлама</w:t>
            </w:r>
          </w:p>
          <w:bookmarkEnd w:id="659"/>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011.000 бағдарлама</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013.000 бағдарлама</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күрделі шығыстары 022.000 бағдарлама </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 040.000 бағдарлама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660"/>
          <w:p>
            <w:pPr>
              <w:spacing w:after="20"/>
              <w:ind w:left="20"/>
              <w:jc w:val="both"/>
            </w:pPr>
            <w:r>
              <w:rPr>
                <w:rFonts w:ascii="Times New Roman"/>
                <w:b w:val="false"/>
                <w:i w:val="false"/>
                <w:color w:val="000000"/>
                <w:sz w:val="20"/>
              </w:rPr>
              <w:t>
7</w:t>
            </w:r>
          </w:p>
          <w:bookmarkEnd w:id="66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661"/>
          <w:p>
            <w:pPr>
              <w:spacing w:after="20"/>
              <w:ind w:left="20"/>
              <w:jc w:val="both"/>
            </w:pPr>
            <w:r>
              <w:rPr>
                <w:rFonts w:ascii="Times New Roman"/>
                <w:b w:val="false"/>
                <w:i w:val="false"/>
                <w:color w:val="000000"/>
                <w:sz w:val="20"/>
              </w:rPr>
              <w:t>
 </w:t>
            </w:r>
          </w:p>
          <w:bookmarkEnd w:id="66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662"/>
          <w:p>
            <w:pPr>
              <w:spacing w:after="20"/>
              <w:ind w:left="20"/>
              <w:jc w:val="both"/>
            </w:pPr>
            <w:r>
              <w:rPr>
                <w:rFonts w:ascii="Times New Roman"/>
                <w:b w:val="false"/>
                <w:i w:val="false"/>
                <w:color w:val="000000"/>
                <w:sz w:val="20"/>
              </w:rPr>
              <w:t>
 </w:t>
            </w:r>
          </w:p>
          <w:bookmarkEnd w:id="66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17389</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663"/>
          <w:p>
            <w:pPr>
              <w:spacing w:after="20"/>
              <w:ind w:left="20"/>
              <w:jc w:val="both"/>
            </w:pPr>
            <w:r>
              <w:rPr>
                <w:rFonts w:ascii="Times New Roman"/>
                <w:b w:val="false"/>
                <w:i w:val="false"/>
                <w:color w:val="000000"/>
                <w:sz w:val="20"/>
              </w:rPr>
              <w:t>
 </w:t>
            </w:r>
          </w:p>
          <w:bookmarkEnd w:id="663"/>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664"/>
          <w:p>
            <w:pPr>
              <w:spacing w:after="20"/>
              <w:ind w:left="20"/>
              <w:jc w:val="both"/>
            </w:pPr>
            <w:r>
              <w:rPr>
                <w:rFonts w:ascii="Times New Roman"/>
                <w:b w:val="false"/>
                <w:i w:val="false"/>
                <w:color w:val="000000"/>
                <w:sz w:val="20"/>
              </w:rPr>
              <w:t>
 </w:t>
            </w:r>
          </w:p>
          <w:bookmarkEnd w:id="664"/>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665"/>
          <w:p>
            <w:pPr>
              <w:spacing w:after="20"/>
              <w:ind w:left="20"/>
              <w:jc w:val="both"/>
            </w:pPr>
            <w:r>
              <w:rPr>
                <w:rFonts w:ascii="Times New Roman"/>
                <w:b w:val="false"/>
                <w:i w:val="false"/>
                <w:color w:val="000000"/>
                <w:sz w:val="20"/>
              </w:rPr>
              <w:t>
 </w:t>
            </w:r>
          </w:p>
          <w:bookmarkEnd w:id="665"/>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666"/>
          <w:p>
            <w:pPr>
              <w:spacing w:after="20"/>
              <w:ind w:left="20"/>
              <w:jc w:val="both"/>
            </w:pPr>
            <w:r>
              <w:rPr>
                <w:rFonts w:ascii="Times New Roman"/>
                <w:b w:val="false"/>
                <w:i w:val="false"/>
                <w:color w:val="000000"/>
                <w:sz w:val="20"/>
              </w:rPr>
              <w:t>
0</w:t>
            </w:r>
          </w:p>
          <w:bookmarkEnd w:id="666"/>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20673,4</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667"/>
          <w:p>
            <w:pPr>
              <w:spacing w:after="20"/>
              <w:ind w:left="20"/>
              <w:jc w:val="both"/>
            </w:pPr>
            <w:r>
              <w:rPr>
                <w:rFonts w:ascii="Times New Roman"/>
                <w:b w:val="false"/>
                <w:i w:val="false"/>
                <w:color w:val="000000"/>
                <w:sz w:val="20"/>
              </w:rPr>
              <w:t>
 </w:t>
            </w:r>
          </w:p>
          <w:bookmarkEnd w:id="667"/>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668"/>
          <w:p>
            <w:pPr>
              <w:spacing w:after="20"/>
              <w:ind w:left="20"/>
              <w:jc w:val="both"/>
            </w:pPr>
            <w:r>
              <w:rPr>
                <w:rFonts w:ascii="Times New Roman"/>
                <w:b w:val="false"/>
                <w:i w:val="false"/>
                <w:color w:val="000000"/>
                <w:sz w:val="20"/>
              </w:rPr>
              <w:t>
 </w:t>
            </w:r>
          </w:p>
          <w:bookmarkEnd w:id="668"/>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669"/>
          <w:p>
            <w:pPr>
              <w:spacing w:after="20"/>
              <w:ind w:left="20"/>
              <w:jc w:val="both"/>
            </w:pPr>
            <w:r>
              <w:rPr>
                <w:rFonts w:ascii="Times New Roman"/>
                <w:b w:val="false"/>
                <w:i w:val="false"/>
                <w:color w:val="000000"/>
                <w:sz w:val="20"/>
              </w:rPr>
              <w:t>
0</w:t>
            </w:r>
          </w:p>
          <w:bookmarkEnd w:id="669"/>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34540,6</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670"/>
          <w:p>
            <w:pPr>
              <w:spacing w:after="20"/>
              <w:ind w:left="20"/>
              <w:jc w:val="both"/>
            </w:pPr>
            <w:r>
              <w:rPr>
                <w:rFonts w:ascii="Times New Roman"/>
                <w:b w:val="false"/>
                <w:i w:val="false"/>
                <w:color w:val="000000"/>
                <w:sz w:val="20"/>
              </w:rPr>
              <w:t>
14</w:t>
            </w:r>
          </w:p>
          <w:bookmarkEnd w:id="670"/>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13534</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671"/>
          <w:p>
            <w:pPr>
              <w:spacing w:after="20"/>
              <w:ind w:left="20"/>
              <w:jc w:val="both"/>
            </w:pPr>
            <w:r>
              <w:rPr>
                <w:rFonts w:ascii="Times New Roman"/>
                <w:b w:val="false"/>
                <w:i w:val="false"/>
                <w:color w:val="000000"/>
                <w:sz w:val="20"/>
              </w:rPr>
              <w:t>
 </w:t>
            </w:r>
          </w:p>
          <w:bookmarkEnd w:id="671"/>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672"/>
          <w:p>
            <w:pPr>
              <w:spacing w:after="20"/>
              <w:ind w:left="20"/>
              <w:jc w:val="both"/>
            </w:pPr>
            <w:r>
              <w:rPr>
                <w:rFonts w:ascii="Times New Roman"/>
                <w:b w:val="false"/>
                <w:i w:val="false"/>
                <w:color w:val="000000"/>
                <w:sz w:val="20"/>
              </w:rPr>
              <w:t>
 </w:t>
            </w:r>
          </w:p>
          <w:bookmarkEnd w:id="672"/>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20292</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673"/>
          <w:p>
            <w:pPr>
              <w:spacing w:after="20"/>
              <w:ind w:left="20"/>
              <w:jc w:val="both"/>
            </w:pPr>
            <w:r>
              <w:rPr>
                <w:rFonts w:ascii="Times New Roman"/>
                <w:b w:val="false"/>
                <w:i w:val="false"/>
                <w:color w:val="000000"/>
                <w:sz w:val="20"/>
              </w:rPr>
              <w:t>
14</w:t>
            </w:r>
          </w:p>
          <w:bookmarkEnd w:id="673"/>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2016 жылғы 22 желтоқсандағы № 8-1 шешіміне 6 қосымша</w:t>
            </w:r>
          </w:p>
        </w:tc>
      </w:tr>
    </w:tbl>
    <w:bookmarkStart w:name="z689" w:id="674"/>
    <w:p>
      <w:pPr>
        <w:spacing w:after="0"/>
        <w:ind w:left="0"/>
        <w:jc w:val="left"/>
      </w:pPr>
      <w:r>
        <w:rPr>
          <w:rFonts w:ascii="Times New Roman"/>
          <w:b/>
          <w:i w:val="false"/>
          <w:color w:val="000000"/>
        </w:rPr>
        <w:t xml:space="preserve"> 2018 жылға арналған ауылдық округ әкім аппараттары бойынша қаржыландыру көлемі</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539"/>
        <w:gridCol w:w="3737"/>
        <w:gridCol w:w="2196"/>
        <w:gridCol w:w="2293"/>
        <w:gridCol w:w="346"/>
        <w:gridCol w:w="539"/>
        <w:gridCol w:w="1114"/>
        <w:gridCol w:w="76"/>
        <w:gridCol w:w="923"/>
      </w:tblGrid>
      <w:tr>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75"/>
          <w:p>
            <w:pPr>
              <w:spacing w:after="20"/>
              <w:ind w:left="20"/>
              <w:jc w:val="both"/>
            </w:pPr>
            <w:r>
              <w:rPr>
                <w:rFonts w:ascii="Times New Roman"/>
                <w:b w:val="false"/>
                <w:i w:val="false"/>
                <w:color w:val="000000"/>
                <w:sz w:val="20"/>
              </w:rPr>
              <w:t>
 </w:t>
            </w:r>
          </w:p>
          <w:bookmarkEnd w:id="675"/>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Әкімшіліктін атауы</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001.000 бағдарлама</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 022.000 бағдарлама</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қызметін қамтамасыз ету" 006.000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76"/>
          <w:p>
            <w:pPr>
              <w:spacing w:after="20"/>
              <w:ind w:left="20"/>
              <w:jc w:val="both"/>
            </w:pPr>
            <w:r>
              <w:rPr>
                <w:rFonts w:ascii="Times New Roman"/>
                <w:b w:val="false"/>
                <w:i w:val="false"/>
                <w:color w:val="000000"/>
                <w:sz w:val="20"/>
              </w:rPr>
              <w:t>
1</w:t>
            </w:r>
          </w:p>
          <w:bookmarkEnd w:id="67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77"/>
          <w:p>
            <w:pPr>
              <w:spacing w:after="20"/>
              <w:ind w:left="20"/>
              <w:jc w:val="both"/>
            </w:pPr>
            <w:r>
              <w:rPr>
                <w:rFonts w:ascii="Times New Roman"/>
                <w:b w:val="false"/>
                <w:i w:val="false"/>
                <w:color w:val="000000"/>
                <w:sz w:val="20"/>
              </w:rPr>
              <w:t>
1</w:t>
            </w:r>
          </w:p>
          <w:bookmarkEnd w:id="67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 ауылдық округі әкімінің аппараты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78"/>
          <w:p>
            <w:pPr>
              <w:spacing w:after="20"/>
              <w:ind w:left="20"/>
              <w:jc w:val="both"/>
            </w:pPr>
            <w:r>
              <w:rPr>
                <w:rFonts w:ascii="Times New Roman"/>
                <w:b w:val="false"/>
                <w:i w:val="false"/>
                <w:color w:val="000000"/>
                <w:sz w:val="20"/>
              </w:rPr>
              <w:t>
2</w:t>
            </w:r>
          </w:p>
          <w:bookmarkEnd w:id="67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79"/>
          <w:p>
            <w:pPr>
              <w:spacing w:after="20"/>
              <w:ind w:left="20"/>
              <w:jc w:val="both"/>
            </w:pPr>
            <w:r>
              <w:rPr>
                <w:rFonts w:ascii="Times New Roman"/>
                <w:b w:val="false"/>
                <w:i w:val="false"/>
                <w:color w:val="000000"/>
                <w:sz w:val="20"/>
              </w:rPr>
              <w:t>
3</w:t>
            </w:r>
          </w:p>
          <w:bookmarkEnd w:id="67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Власовка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80"/>
          <w:p>
            <w:pPr>
              <w:spacing w:after="20"/>
              <w:ind w:left="20"/>
              <w:jc w:val="both"/>
            </w:pPr>
            <w:r>
              <w:rPr>
                <w:rFonts w:ascii="Times New Roman"/>
                <w:b w:val="false"/>
                <w:i w:val="false"/>
                <w:color w:val="000000"/>
                <w:sz w:val="20"/>
              </w:rPr>
              <w:t>
4</w:t>
            </w:r>
          </w:p>
          <w:bookmarkEnd w:id="68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Григорьека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81"/>
          <w:p>
            <w:pPr>
              <w:spacing w:after="20"/>
              <w:ind w:left="20"/>
              <w:jc w:val="both"/>
            </w:pPr>
            <w:r>
              <w:rPr>
                <w:rFonts w:ascii="Times New Roman"/>
                <w:b w:val="false"/>
                <w:i w:val="false"/>
                <w:color w:val="000000"/>
                <w:sz w:val="20"/>
              </w:rPr>
              <w:t>
5</w:t>
            </w:r>
          </w:p>
          <w:bookmarkEnd w:id="68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82"/>
          <w:p>
            <w:pPr>
              <w:spacing w:after="20"/>
              <w:ind w:left="20"/>
              <w:jc w:val="both"/>
            </w:pPr>
            <w:r>
              <w:rPr>
                <w:rFonts w:ascii="Times New Roman"/>
                <w:b w:val="false"/>
                <w:i w:val="false"/>
                <w:color w:val="000000"/>
                <w:sz w:val="20"/>
              </w:rPr>
              <w:t>
6</w:t>
            </w:r>
          </w:p>
          <w:bookmarkEnd w:id="68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83"/>
          <w:p>
            <w:pPr>
              <w:spacing w:after="20"/>
              <w:ind w:left="20"/>
              <w:jc w:val="both"/>
            </w:pPr>
            <w:r>
              <w:rPr>
                <w:rFonts w:ascii="Times New Roman"/>
                <w:b w:val="false"/>
                <w:i w:val="false"/>
                <w:color w:val="000000"/>
                <w:sz w:val="20"/>
              </w:rPr>
              <w:t>
7</w:t>
            </w:r>
          </w:p>
          <w:bookmarkEnd w:id="68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84"/>
          <w:p>
            <w:pPr>
              <w:spacing w:after="20"/>
              <w:ind w:left="20"/>
              <w:jc w:val="both"/>
            </w:pPr>
            <w:r>
              <w:rPr>
                <w:rFonts w:ascii="Times New Roman"/>
                <w:b w:val="false"/>
                <w:i w:val="false"/>
                <w:color w:val="000000"/>
                <w:sz w:val="20"/>
              </w:rPr>
              <w:t>
8</w:t>
            </w:r>
          </w:p>
          <w:bookmarkEnd w:id="68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85"/>
          <w:p>
            <w:pPr>
              <w:spacing w:after="20"/>
              <w:ind w:left="20"/>
              <w:jc w:val="both"/>
            </w:pPr>
            <w:r>
              <w:rPr>
                <w:rFonts w:ascii="Times New Roman"/>
                <w:b w:val="false"/>
                <w:i w:val="false"/>
                <w:color w:val="000000"/>
                <w:sz w:val="20"/>
              </w:rPr>
              <w:t>
9</w:t>
            </w:r>
          </w:p>
          <w:bookmarkEnd w:id="68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86"/>
          <w:p>
            <w:pPr>
              <w:spacing w:after="20"/>
              <w:ind w:left="20"/>
              <w:jc w:val="both"/>
            </w:pPr>
            <w:r>
              <w:rPr>
                <w:rFonts w:ascii="Times New Roman"/>
                <w:b w:val="false"/>
                <w:i w:val="false"/>
                <w:color w:val="000000"/>
                <w:sz w:val="20"/>
              </w:rPr>
              <w:t>
10</w:t>
            </w:r>
          </w:p>
          <w:bookmarkEnd w:id="68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87"/>
          <w:p>
            <w:pPr>
              <w:spacing w:after="20"/>
              <w:ind w:left="20"/>
              <w:jc w:val="both"/>
            </w:pPr>
            <w:r>
              <w:rPr>
                <w:rFonts w:ascii="Times New Roman"/>
                <w:b w:val="false"/>
                <w:i w:val="false"/>
                <w:color w:val="000000"/>
                <w:sz w:val="20"/>
              </w:rPr>
              <w:t>
11</w:t>
            </w:r>
          </w:p>
          <w:bookmarkEnd w:id="68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88"/>
          <w:p>
            <w:pPr>
              <w:spacing w:after="20"/>
              <w:ind w:left="20"/>
              <w:jc w:val="both"/>
            </w:pPr>
            <w:r>
              <w:rPr>
                <w:rFonts w:ascii="Times New Roman"/>
                <w:b w:val="false"/>
                <w:i w:val="false"/>
                <w:color w:val="000000"/>
                <w:sz w:val="20"/>
              </w:rPr>
              <w:t>
12</w:t>
            </w:r>
          </w:p>
          <w:bookmarkEnd w:id="68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89"/>
          <w:p>
            <w:pPr>
              <w:spacing w:after="20"/>
              <w:ind w:left="20"/>
              <w:jc w:val="both"/>
            </w:pPr>
            <w:r>
              <w:rPr>
                <w:rFonts w:ascii="Times New Roman"/>
                <w:b w:val="false"/>
                <w:i w:val="false"/>
                <w:color w:val="000000"/>
                <w:sz w:val="20"/>
              </w:rPr>
              <w:t>
 </w:t>
            </w:r>
          </w:p>
          <w:bookmarkEnd w:id="68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145796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bl>
    <w:bookmarkStart w:name="z707" w:id="69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Кестенің жалғасы </w:t>
      </w:r>
      <w:r>
        <w:br/>
      </w:r>
      <w:r>
        <w:rPr>
          <w:rFonts w:ascii="Times New Roman"/>
          <w:b w:val="false"/>
          <w:i w:val="false"/>
          <w:color w:val="000000"/>
          <w:sz w:val="28"/>
        </w:rPr>
        <w:t>
</w:t>
      </w:r>
    </w:p>
    <w:bookmarkEnd w:id="690"/>
    <w:bookmarkStart w:name="z708" w:id="691"/>
    <w:p>
      <w:pPr>
        <w:spacing w:after="0"/>
        <w:ind w:left="0"/>
        <w:jc w:val="both"/>
      </w:pPr>
      <w:r>
        <w:rPr>
          <w:rFonts w:ascii="Times New Roman"/>
          <w:b w:val="false"/>
          <w:i w:val="false"/>
          <w:color w:val="000000"/>
          <w:sz w:val="28"/>
        </w:rPr>
        <w:t>
      мың теңге</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1964"/>
        <w:gridCol w:w="2239"/>
        <w:gridCol w:w="2625"/>
        <w:gridCol w:w="1118"/>
        <w:gridCol w:w="296"/>
        <w:gridCol w:w="297"/>
        <w:gridCol w:w="297"/>
        <w:gridCol w:w="626"/>
        <w:gridCol w:w="956"/>
      </w:tblGrid>
      <w:tr>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92"/>
          <w:p>
            <w:pPr>
              <w:spacing w:after="20"/>
              <w:ind w:left="20"/>
              <w:jc w:val="both"/>
            </w:pPr>
            <w:r>
              <w:rPr>
                <w:rFonts w:ascii="Times New Roman"/>
                <w:b w:val="false"/>
                <w:i w:val="false"/>
                <w:color w:val="000000"/>
                <w:sz w:val="20"/>
              </w:rPr>
              <w:t>
"Елді мекендердегі көшелерді жарықтандыру" 008.000 бағдарлама</w:t>
            </w:r>
          </w:p>
          <w:bookmarkEnd w:id="692"/>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009.000 бағдарлама</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жоқтарды жерлеу" 010.000 бағдарлама</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 040.000 бағдарлама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93"/>
          <w:p>
            <w:pPr>
              <w:spacing w:after="20"/>
              <w:ind w:left="20"/>
              <w:jc w:val="both"/>
            </w:pPr>
            <w:r>
              <w:rPr>
                <w:rFonts w:ascii="Times New Roman"/>
                <w:b w:val="false"/>
                <w:i w:val="false"/>
                <w:color w:val="000000"/>
                <w:sz w:val="20"/>
              </w:rPr>
              <w:t>
5</w:t>
            </w:r>
          </w:p>
          <w:bookmarkEnd w:id="693"/>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94"/>
          <w:p>
            <w:pPr>
              <w:spacing w:after="20"/>
              <w:ind w:left="20"/>
              <w:jc w:val="both"/>
            </w:pPr>
            <w:r>
              <w:rPr>
                <w:rFonts w:ascii="Times New Roman"/>
                <w:b w:val="false"/>
                <w:i w:val="false"/>
                <w:color w:val="000000"/>
                <w:sz w:val="20"/>
              </w:rPr>
              <w:t>
 </w:t>
            </w:r>
          </w:p>
          <w:bookmarkEnd w:id="694"/>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95"/>
          <w:p>
            <w:pPr>
              <w:spacing w:after="20"/>
              <w:ind w:left="20"/>
              <w:jc w:val="both"/>
            </w:pPr>
            <w:r>
              <w:rPr>
                <w:rFonts w:ascii="Times New Roman"/>
                <w:b w:val="false"/>
                <w:i w:val="false"/>
                <w:color w:val="000000"/>
                <w:sz w:val="20"/>
              </w:rPr>
              <w:t>
1975</w:t>
            </w:r>
          </w:p>
          <w:bookmarkEnd w:id="695"/>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96"/>
          <w:p>
            <w:pPr>
              <w:spacing w:after="20"/>
              <w:ind w:left="20"/>
              <w:jc w:val="both"/>
            </w:pPr>
            <w:r>
              <w:rPr>
                <w:rFonts w:ascii="Times New Roman"/>
                <w:b w:val="false"/>
                <w:i w:val="false"/>
                <w:color w:val="000000"/>
                <w:sz w:val="20"/>
              </w:rPr>
              <w:t>
288</w:t>
            </w:r>
          </w:p>
          <w:bookmarkEnd w:id="696"/>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17650</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97"/>
          <w:p>
            <w:pPr>
              <w:spacing w:after="20"/>
              <w:ind w:left="20"/>
              <w:jc w:val="both"/>
            </w:pPr>
            <w:r>
              <w:rPr>
                <w:rFonts w:ascii="Times New Roman"/>
                <w:b w:val="false"/>
                <w:i w:val="false"/>
                <w:color w:val="000000"/>
                <w:sz w:val="20"/>
              </w:rPr>
              <w:t>
323</w:t>
            </w:r>
          </w:p>
          <w:bookmarkEnd w:id="697"/>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98"/>
          <w:p>
            <w:pPr>
              <w:spacing w:after="20"/>
              <w:ind w:left="20"/>
              <w:jc w:val="both"/>
            </w:pPr>
            <w:r>
              <w:rPr>
                <w:rFonts w:ascii="Times New Roman"/>
                <w:b w:val="false"/>
                <w:i w:val="false"/>
                <w:color w:val="000000"/>
                <w:sz w:val="20"/>
              </w:rPr>
              <w:t>
537</w:t>
            </w:r>
          </w:p>
          <w:bookmarkEnd w:id="698"/>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99"/>
          <w:p>
            <w:pPr>
              <w:spacing w:after="20"/>
              <w:ind w:left="20"/>
              <w:jc w:val="both"/>
            </w:pPr>
            <w:r>
              <w:rPr>
                <w:rFonts w:ascii="Times New Roman"/>
                <w:b w:val="false"/>
                <w:i w:val="false"/>
                <w:color w:val="000000"/>
                <w:sz w:val="20"/>
              </w:rPr>
              <w:t>
1957</w:t>
            </w:r>
          </w:p>
          <w:bookmarkEnd w:id="699"/>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15940</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00"/>
          <w:p>
            <w:pPr>
              <w:spacing w:after="20"/>
              <w:ind w:left="20"/>
              <w:jc w:val="both"/>
            </w:pPr>
            <w:r>
              <w:rPr>
                <w:rFonts w:ascii="Times New Roman"/>
                <w:b w:val="false"/>
                <w:i w:val="false"/>
                <w:color w:val="000000"/>
                <w:sz w:val="20"/>
              </w:rPr>
              <w:t>
537</w:t>
            </w:r>
          </w:p>
          <w:bookmarkEnd w:id="700"/>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01"/>
          <w:p>
            <w:pPr>
              <w:spacing w:after="20"/>
              <w:ind w:left="20"/>
              <w:jc w:val="both"/>
            </w:pPr>
            <w:r>
              <w:rPr>
                <w:rFonts w:ascii="Times New Roman"/>
                <w:b w:val="false"/>
                <w:i w:val="false"/>
                <w:color w:val="000000"/>
                <w:sz w:val="20"/>
              </w:rPr>
              <w:t>
 </w:t>
            </w:r>
          </w:p>
          <w:bookmarkEnd w:id="701"/>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02"/>
          <w:p>
            <w:pPr>
              <w:spacing w:after="20"/>
              <w:ind w:left="20"/>
              <w:jc w:val="both"/>
            </w:pPr>
            <w:r>
              <w:rPr>
                <w:rFonts w:ascii="Times New Roman"/>
                <w:b w:val="false"/>
                <w:i w:val="false"/>
                <w:color w:val="000000"/>
                <w:sz w:val="20"/>
              </w:rPr>
              <w:t>
4047</w:t>
            </w:r>
          </w:p>
          <w:bookmarkEnd w:id="702"/>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24511</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03"/>
          <w:p>
            <w:pPr>
              <w:spacing w:after="20"/>
              <w:ind w:left="20"/>
              <w:jc w:val="both"/>
            </w:pPr>
            <w:r>
              <w:rPr>
                <w:rFonts w:ascii="Times New Roman"/>
                <w:b w:val="false"/>
                <w:i w:val="false"/>
                <w:color w:val="000000"/>
                <w:sz w:val="20"/>
              </w:rPr>
              <w:t>
1055</w:t>
            </w:r>
          </w:p>
          <w:bookmarkEnd w:id="703"/>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04"/>
          <w:p>
            <w:pPr>
              <w:spacing w:after="20"/>
              <w:ind w:left="20"/>
              <w:jc w:val="both"/>
            </w:pPr>
            <w:r>
              <w:rPr>
                <w:rFonts w:ascii="Times New Roman"/>
                <w:b w:val="false"/>
                <w:i w:val="false"/>
                <w:color w:val="000000"/>
                <w:sz w:val="20"/>
              </w:rPr>
              <w:t>
1074</w:t>
            </w:r>
          </w:p>
          <w:bookmarkEnd w:id="704"/>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14332</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05"/>
          <w:p>
            <w:pPr>
              <w:spacing w:after="20"/>
              <w:ind w:left="20"/>
              <w:jc w:val="both"/>
            </w:pPr>
            <w:r>
              <w:rPr>
                <w:rFonts w:ascii="Times New Roman"/>
                <w:b w:val="false"/>
                <w:i w:val="false"/>
                <w:color w:val="000000"/>
                <w:sz w:val="20"/>
              </w:rPr>
              <w:t>
383</w:t>
            </w:r>
          </w:p>
          <w:bookmarkEnd w:id="705"/>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06"/>
          <w:p>
            <w:pPr>
              <w:spacing w:after="20"/>
              <w:ind w:left="20"/>
              <w:jc w:val="both"/>
            </w:pPr>
            <w:r>
              <w:rPr>
                <w:rFonts w:ascii="Times New Roman"/>
                <w:b w:val="false"/>
                <w:i w:val="false"/>
                <w:color w:val="000000"/>
                <w:sz w:val="20"/>
              </w:rPr>
              <w:t>
12176</w:t>
            </w:r>
          </w:p>
          <w:bookmarkEnd w:id="706"/>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2016 жылғы 22 желтоқсандағы № 8-1 шешіміне 7 қосымша</w:t>
            </w:r>
          </w:p>
        </w:tc>
      </w:tr>
    </w:tbl>
    <w:bookmarkStart w:name="z727" w:id="707"/>
    <w:p>
      <w:pPr>
        <w:spacing w:after="0"/>
        <w:ind w:left="0"/>
        <w:jc w:val="left"/>
      </w:pPr>
      <w:r>
        <w:rPr>
          <w:rFonts w:ascii="Times New Roman"/>
          <w:b/>
          <w:i w:val="false"/>
          <w:color w:val="000000"/>
        </w:rPr>
        <w:t xml:space="preserve"> 2019 жылға арналған ауылдық округ әкім аппараттары бойынша қаржыландыру көлемі</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539"/>
        <w:gridCol w:w="3737"/>
        <w:gridCol w:w="2196"/>
        <w:gridCol w:w="2293"/>
        <w:gridCol w:w="346"/>
        <w:gridCol w:w="539"/>
        <w:gridCol w:w="1114"/>
        <w:gridCol w:w="76"/>
        <w:gridCol w:w="923"/>
      </w:tblGrid>
      <w:tr>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08"/>
          <w:p>
            <w:pPr>
              <w:spacing w:after="20"/>
              <w:ind w:left="20"/>
              <w:jc w:val="both"/>
            </w:pPr>
            <w:r>
              <w:rPr>
                <w:rFonts w:ascii="Times New Roman"/>
                <w:b w:val="false"/>
                <w:i w:val="false"/>
                <w:color w:val="000000"/>
                <w:sz w:val="20"/>
              </w:rPr>
              <w:t>
 </w:t>
            </w:r>
          </w:p>
          <w:bookmarkEnd w:id="708"/>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Әкімшіліктін атауы</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001.000 бағдарлама</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 022.000 бағдарлама</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қызметін қамтамасыз ету" 006.000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09"/>
          <w:p>
            <w:pPr>
              <w:spacing w:after="20"/>
              <w:ind w:left="20"/>
              <w:jc w:val="both"/>
            </w:pPr>
            <w:r>
              <w:rPr>
                <w:rFonts w:ascii="Times New Roman"/>
                <w:b w:val="false"/>
                <w:i w:val="false"/>
                <w:color w:val="000000"/>
                <w:sz w:val="20"/>
              </w:rPr>
              <w:t>
1</w:t>
            </w:r>
          </w:p>
          <w:bookmarkEnd w:id="70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10"/>
          <w:p>
            <w:pPr>
              <w:spacing w:after="20"/>
              <w:ind w:left="20"/>
              <w:jc w:val="both"/>
            </w:pPr>
            <w:r>
              <w:rPr>
                <w:rFonts w:ascii="Times New Roman"/>
                <w:b w:val="false"/>
                <w:i w:val="false"/>
                <w:color w:val="000000"/>
                <w:sz w:val="20"/>
              </w:rPr>
              <w:t>
1</w:t>
            </w:r>
          </w:p>
          <w:bookmarkEnd w:id="71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 ауылдық округі әкімінің аппараты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11"/>
          <w:p>
            <w:pPr>
              <w:spacing w:after="20"/>
              <w:ind w:left="20"/>
              <w:jc w:val="both"/>
            </w:pPr>
            <w:r>
              <w:rPr>
                <w:rFonts w:ascii="Times New Roman"/>
                <w:b w:val="false"/>
                <w:i w:val="false"/>
                <w:color w:val="000000"/>
                <w:sz w:val="20"/>
              </w:rPr>
              <w:t>
2</w:t>
            </w:r>
          </w:p>
          <w:bookmarkEnd w:id="71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12"/>
          <w:p>
            <w:pPr>
              <w:spacing w:after="20"/>
              <w:ind w:left="20"/>
              <w:jc w:val="both"/>
            </w:pPr>
            <w:r>
              <w:rPr>
                <w:rFonts w:ascii="Times New Roman"/>
                <w:b w:val="false"/>
                <w:i w:val="false"/>
                <w:color w:val="000000"/>
                <w:sz w:val="20"/>
              </w:rPr>
              <w:t>
3</w:t>
            </w:r>
          </w:p>
          <w:bookmarkEnd w:id="71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Власовка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13"/>
          <w:p>
            <w:pPr>
              <w:spacing w:after="20"/>
              <w:ind w:left="20"/>
              <w:jc w:val="both"/>
            </w:pPr>
            <w:r>
              <w:rPr>
                <w:rFonts w:ascii="Times New Roman"/>
                <w:b w:val="false"/>
                <w:i w:val="false"/>
                <w:color w:val="000000"/>
                <w:sz w:val="20"/>
              </w:rPr>
              <w:t>
4</w:t>
            </w:r>
          </w:p>
          <w:bookmarkEnd w:id="71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Григорьека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14"/>
          <w:p>
            <w:pPr>
              <w:spacing w:after="20"/>
              <w:ind w:left="20"/>
              <w:jc w:val="both"/>
            </w:pPr>
            <w:r>
              <w:rPr>
                <w:rFonts w:ascii="Times New Roman"/>
                <w:b w:val="false"/>
                <w:i w:val="false"/>
                <w:color w:val="000000"/>
                <w:sz w:val="20"/>
              </w:rPr>
              <w:t>
5</w:t>
            </w:r>
          </w:p>
          <w:bookmarkEnd w:id="71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15"/>
          <w:p>
            <w:pPr>
              <w:spacing w:after="20"/>
              <w:ind w:left="20"/>
              <w:jc w:val="both"/>
            </w:pPr>
            <w:r>
              <w:rPr>
                <w:rFonts w:ascii="Times New Roman"/>
                <w:b w:val="false"/>
                <w:i w:val="false"/>
                <w:color w:val="000000"/>
                <w:sz w:val="20"/>
              </w:rPr>
              <w:t>
6</w:t>
            </w:r>
          </w:p>
          <w:bookmarkEnd w:id="71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16"/>
          <w:p>
            <w:pPr>
              <w:spacing w:after="20"/>
              <w:ind w:left="20"/>
              <w:jc w:val="both"/>
            </w:pPr>
            <w:r>
              <w:rPr>
                <w:rFonts w:ascii="Times New Roman"/>
                <w:b w:val="false"/>
                <w:i w:val="false"/>
                <w:color w:val="000000"/>
                <w:sz w:val="20"/>
              </w:rPr>
              <w:t>
7</w:t>
            </w:r>
          </w:p>
          <w:bookmarkEnd w:id="71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17"/>
          <w:p>
            <w:pPr>
              <w:spacing w:after="20"/>
              <w:ind w:left="20"/>
              <w:jc w:val="both"/>
            </w:pPr>
            <w:r>
              <w:rPr>
                <w:rFonts w:ascii="Times New Roman"/>
                <w:b w:val="false"/>
                <w:i w:val="false"/>
                <w:color w:val="000000"/>
                <w:sz w:val="20"/>
              </w:rPr>
              <w:t>
8</w:t>
            </w:r>
          </w:p>
          <w:bookmarkEnd w:id="71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18"/>
          <w:p>
            <w:pPr>
              <w:spacing w:after="20"/>
              <w:ind w:left="20"/>
              <w:jc w:val="both"/>
            </w:pPr>
            <w:r>
              <w:rPr>
                <w:rFonts w:ascii="Times New Roman"/>
                <w:b w:val="false"/>
                <w:i w:val="false"/>
                <w:color w:val="000000"/>
                <w:sz w:val="20"/>
              </w:rPr>
              <w:t>
9</w:t>
            </w:r>
          </w:p>
          <w:bookmarkEnd w:id="71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19"/>
          <w:p>
            <w:pPr>
              <w:spacing w:after="20"/>
              <w:ind w:left="20"/>
              <w:jc w:val="both"/>
            </w:pPr>
            <w:r>
              <w:rPr>
                <w:rFonts w:ascii="Times New Roman"/>
                <w:b w:val="false"/>
                <w:i w:val="false"/>
                <w:color w:val="000000"/>
                <w:sz w:val="20"/>
              </w:rPr>
              <w:t>
10</w:t>
            </w:r>
          </w:p>
          <w:bookmarkEnd w:id="71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20"/>
          <w:p>
            <w:pPr>
              <w:spacing w:after="20"/>
              <w:ind w:left="20"/>
              <w:jc w:val="both"/>
            </w:pPr>
            <w:r>
              <w:rPr>
                <w:rFonts w:ascii="Times New Roman"/>
                <w:b w:val="false"/>
                <w:i w:val="false"/>
                <w:color w:val="000000"/>
                <w:sz w:val="20"/>
              </w:rPr>
              <w:t>
11</w:t>
            </w:r>
          </w:p>
          <w:bookmarkEnd w:id="72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21"/>
          <w:p>
            <w:pPr>
              <w:spacing w:after="20"/>
              <w:ind w:left="20"/>
              <w:jc w:val="both"/>
            </w:pPr>
            <w:r>
              <w:rPr>
                <w:rFonts w:ascii="Times New Roman"/>
                <w:b w:val="false"/>
                <w:i w:val="false"/>
                <w:color w:val="000000"/>
                <w:sz w:val="20"/>
              </w:rPr>
              <w:t>
12</w:t>
            </w:r>
          </w:p>
          <w:bookmarkEnd w:id="72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ауылдық округі әкімінің аппараты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22"/>
          <w:p>
            <w:pPr>
              <w:spacing w:after="20"/>
              <w:ind w:left="20"/>
              <w:jc w:val="both"/>
            </w:pPr>
            <w:r>
              <w:rPr>
                <w:rFonts w:ascii="Times New Roman"/>
                <w:b w:val="false"/>
                <w:i w:val="false"/>
                <w:color w:val="000000"/>
                <w:sz w:val="20"/>
              </w:rPr>
              <w:t>
 </w:t>
            </w:r>
          </w:p>
          <w:bookmarkEnd w:id="72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28395</w:t>
            </w:r>
          </w:p>
        </w:tc>
      </w:tr>
    </w:tbl>
    <w:bookmarkStart w:name="z745" w:id="72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Кестенің жалғасы </w:t>
      </w:r>
      <w:r>
        <w:br/>
      </w:r>
      <w:r>
        <w:rPr>
          <w:rFonts w:ascii="Times New Roman"/>
          <w:b w:val="false"/>
          <w:i w:val="false"/>
          <w:color w:val="000000"/>
          <w:sz w:val="28"/>
        </w:rPr>
        <w:t>
</w:t>
      </w:r>
    </w:p>
    <w:bookmarkEnd w:id="723"/>
    <w:bookmarkStart w:name="z746" w:id="724"/>
    <w:p>
      <w:pPr>
        <w:spacing w:after="0"/>
        <w:ind w:left="0"/>
        <w:jc w:val="both"/>
      </w:pPr>
      <w:r>
        <w:rPr>
          <w:rFonts w:ascii="Times New Roman"/>
          <w:b w:val="false"/>
          <w:i w:val="false"/>
          <w:color w:val="000000"/>
          <w:sz w:val="28"/>
        </w:rPr>
        <w:t>
      мың теңге</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1964"/>
        <w:gridCol w:w="2239"/>
        <w:gridCol w:w="2625"/>
        <w:gridCol w:w="1118"/>
        <w:gridCol w:w="296"/>
        <w:gridCol w:w="297"/>
        <w:gridCol w:w="297"/>
        <w:gridCol w:w="626"/>
        <w:gridCol w:w="956"/>
      </w:tblGrid>
      <w:tr>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25"/>
          <w:p>
            <w:pPr>
              <w:spacing w:after="20"/>
              <w:ind w:left="20"/>
              <w:jc w:val="both"/>
            </w:pPr>
            <w:r>
              <w:rPr>
                <w:rFonts w:ascii="Times New Roman"/>
                <w:b w:val="false"/>
                <w:i w:val="false"/>
                <w:color w:val="000000"/>
                <w:sz w:val="20"/>
              </w:rPr>
              <w:t>
"Елді мекендердегі көшелерді жарықтандыру" 008.000 бағдарлама</w:t>
            </w:r>
          </w:p>
          <w:bookmarkEnd w:id="725"/>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009.000 бағдарлама</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жоқтарды жерлеу" 010.000 бағдарлама</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 040.000 бағдарлама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26"/>
          <w:p>
            <w:pPr>
              <w:spacing w:after="20"/>
              <w:ind w:left="20"/>
              <w:jc w:val="both"/>
            </w:pPr>
            <w:r>
              <w:rPr>
                <w:rFonts w:ascii="Times New Roman"/>
                <w:b w:val="false"/>
                <w:i w:val="false"/>
                <w:color w:val="000000"/>
                <w:sz w:val="20"/>
              </w:rPr>
              <w:t>
5</w:t>
            </w:r>
          </w:p>
          <w:bookmarkEnd w:id="726"/>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27"/>
          <w:p>
            <w:pPr>
              <w:spacing w:after="20"/>
              <w:ind w:left="20"/>
              <w:jc w:val="both"/>
            </w:pPr>
            <w:r>
              <w:rPr>
                <w:rFonts w:ascii="Times New Roman"/>
                <w:b w:val="false"/>
                <w:i w:val="false"/>
                <w:color w:val="000000"/>
                <w:sz w:val="20"/>
              </w:rPr>
              <w:t>
 </w:t>
            </w:r>
          </w:p>
          <w:bookmarkEnd w:id="727"/>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28"/>
          <w:p>
            <w:pPr>
              <w:spacing w:after="20"/>
              <w:ind w:left="20"/>
              <w:jc w:val="both"/>
            </w:pPr>
            <w:r>
              <w:rPr>
                <w:rFonts w:ascii="Times New Roman"/>
                <w:b w:val="false"/>
                <w:i w:val="false"/>
                <w:color w:val="000000"/>
                <w:sz w:val="20"/>
              </w:rPr>
              <w:t>
2113</w:t>
            </w:r>
          </w:p>
          <w:bookmarkEnd w:id="728"/>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29"/>
          <w:p>
            <w:pPr>
              <w:spacing w:after="20"/>
              <w:ind w:left="20"/>
              <w:jc w:val="both"/>
            </w:pPr>
            <w:r>
              <w:rPr>
                <w:rFonts w:ascii="Times New Roman"/>
                <w:b w:val="false"/>
                <w:i w:val="false"/>
                <w:color w:val="000000"/>
                <w:sz w:val="20"/>
              </w:rPr>
              <w:t>
308</w:t>
            </w:r>
          </w:p>
          <w:bookmarkEnd w:id="729"/>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18068</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30"/>
          <w:p>
            <w:pPr>
              <w:spacing w:after="20"/>
              <w:ind w:left="20"/>
              <w:jc w:val="both"/>
            </w:pPr>
            <w:r>
              <w:rPr>
                <w:rFonts w:ascii="Times New Roman"/>
                <w:b w:val="false"/>
                <w:i w:val="false"/>
                <w:color w:val="000000"/>
                <w:sz w:val="20"/>
              </w:rPr>
              <w:t>
323</w:t>
            </w:r>
          </w:p>
          <w:bookmarkEnd w:id="730"/>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31"/>
          <w:p>
            <w:pPr>
              <w:spacing w:after="20"/>
              <w:ind w:left="20"/>
              <w:jc w:val="both"/>
            </w:pPr>
            <w:r>
              <w:rPr>
                <w:rFonts w:ascii="Times New Roman"/>
                <w:b w:val="false"/>
                <w:i w:val="false"/>
                <w:color w:val="000000"/>
                <w:sz w:val="20"/>
              </w:rPr>
              <w:t>
575</w:t>
            </w:r>
          </w:p>
          <w:bookmarkEnd w:id="731"/>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32"/>
          <w:p>
            <w:pPr>
              <w:spacing w:after="20"/>
              <w:ind w:left="20"/>
              <w:jc w:val="both"/>
            </w:pPr>
            <w:r>
              <w:rPr>
                <w:rFonts w:ascii="Times New Roman"/>
                <w:b w:val="false"/>
                <w:i w:val="false"/>
                <w:color w:val="000000"/>
                <w:sz w:val="20"/>
              </w:rPr>
              <w:t>
2094</w:t>
            </w:r>
          </w:p>
          <w:bookmarkEnd w:id="732"/>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33"/>
          <w:p>
            <w:pPr>
              <w:spacing w:after="20"/>
              <w:ind w:left="20"/>
              <w:jc w:val="both"/>
            </w:pPr>
            <w:r>
              <w:rPr>
                <w:rFonts w:ascii="Times New Roman"/>
                <w:b w:val="false"/>
                <w:i w:val="false"/>
                <w:color w:val="000000"/>
                <w:sz w:val="20"/>
              </w:rPr>
              <w:t>
575</w:t>
            </w:r>
          </w:p>
          <w:bookmarkEnd w:id="733"/>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34"/>
          <w:p>
            <w:pPr>
              <w:spacing w:after="20"/>
              <w:ind w:left="20"/>
              <w:jc w:val="both"/>
            </w:pPr>
            <w:r>
              <w:rPr>
                <w:rFonts w:ascii="Times New Roman"/>
                <w:b w:val="false"/>
                <w:i w:val="false"/>
                <w:color w:val="000000"/>
                <w:sz w:val="20"/>
              </w:rPr>
              <w:t>
 </w:t>
            </w:r>
          </w:p>
          <w:bookmarkEnd w:id="734"/>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35"/>
          <w:p>
            <w:pPr>
              <w:spacing w:after="20"/>
              <w:ind w:left="20"/>
              <w:jc w:val="both"/>
            </w:pPr>
            <w:r>
              <w:rPr>
                <w:rFonts w:ascii="Times New Roman"/>
                <w:b w:val="false"/>
                <w:i w:val="false"/>
                <w:color w:val="000000"/>
                <w:sz w:val="20"/>
              </w:rPr>
              <w:t>
4364</w:t>
            </w:r>
          </w:p>
          <w:bookmarkEnd w:id="735"/>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36"/>
          <w:p>
            <w:pPr>
              <w:spacing w:after="20"/>
              <w:ind w:left="20"/>
              <w:jc w:val="both"/>
            </w:pPr>
            <w:r>
              <w:rPr>
                <w:rFonts w:ascii="Times New Roman"/>
                <w:b w:val="false"/>
                <w:i w:val="false"/>
                <w:color w:val="000000"/>
                <w:sz w:val="20"/>
              </w:rPr>
              <w:t>
1129</w:t>
            </w:r>
          </w:p>
          <w:bookmarkEnd w:id="736"/>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37"/>
          <w:p>
            <w:pPr>
              <w:spacing w:after="20"/>
              <w:ind w:left="20"/>
              <w:jc w:val="both"/>
            </w:pPr>
            <w:r>
              <w:rPr>
                <w:rFonts w:ascii="Times New Roman"/>
                <w:b w:val="false"/>
                <w:i w:val="false"/>
                <w:color w:val="000000"/>
                <w:sz w:val="20"/>
              </w:rPr>
              <w:t>
1149</w:t>
            </w:r>
          </w:p>
          <w:bookmarkEnd w:id="737"/>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38"/>
          <w:p>
            <w:pPr>
              <w:spacing w:after="20"/>
              <w:ind w:left="20"/>
              <w:jc w:val="both"/>
            </w:pPr>
            <w:r>
              <w:rPr>
                <w:rFonts w:ascii="Times New Roman"/>
                <w:b w:val="false"/>
                <w:i w:val="false"/>
                <w:color w:val="000000"/>
                <w:sz w:val="20"/>
              </w:rPr>
              <w:t>
410</w:t>
            </w:r>
          </w:p>
          <w:bookmarkEnd w:id="738"/>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39"/>
          <w:p>
            <w:pPr>
              <w:spacing w:after="20"/>
              <w:ind w:left="20"/>
              <w:jc w:val="both"/>
            </w:pPr>
            <w:r>
              <w:rPr>
                <w:rFonts w:ascii="Times New Roman"/>
                <w:b w:val="false"/>
                <w:i w:val="false"/>
                <w:color w:val="000000"/>
                <w:sz w:val="20"/>
              </w:rPr>
              <w:t>
13040</w:t>
            </w:r>
          </w:p>
          <w:bookmarkEnd w:id="739"/>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2016 жылғы 22 желтоқсандағы № 8-1 шешіміне 8 қосымша</w:t>
            </w:r>
          </w:p>
        </w:tc>
      </w:tr>
    </w:tbl>
    <w:bookmarkStart w:name="z765" w:id="740"/>
    <w:p>
      <w:pPr>
        <w:spacing w:after="0"/>
        <w:ind w:left="0"/>
        <w:jc w:val="left"/>
      </w:pPr>
      <w:r>
        <w:rPr>
          <w:rFonts w:ascii="Times New Roman"/>
          <w:b/>
          <w:i w:val="false"/>
          <w:color w:val="000000"/>
        </w:rPr>
        <w:t xml:space="preserve"> 2017 жылға арналған бюджеттің атқарылуы барысында секвестрлеуге жатпайтын аудандық бюджеттік бағдарламалар тізбесі</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107"/>
        <w:gridCol w:w="3107"/>
        <w:gridCol w:w="4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41"/>
          <w:p>
            <w:pPr>
              <w:spacing w:after="20"/>
              <w:ind w:left="20"/>
              <w:jc w:val="both"/>
            </w:pPr>
            <w:r>
              <w:rPr>
                <w:rFonts w:ascii="Times New Roman"/>
                <w:b w:val="false"/>
                <w:i w:val="false"/>
                <w:color w:val="000000"/>
                <w:sz w:val="20"/>
              </w:rPr>
              <w:t>
Функционалдық топ</w:t>
            </w:r>
          </w:p>
          <w:bookmarkEnd w:id="741"/>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42"/>
          <w:p>
            <w:pPr>
              <w:spacing w:after="20"/>
              <w:ind w:left="20"/>
              <w:jc w:val="both"/>
            </w:pPr>
            <w:r>
              <w:rPr>
                <w:rFonts w:ascii="Times New Roman"/>
                <w:b w:val="false"/>
                <w:i w:val="false"/>
                <w:color w:val="000000"/>
                <w:sz w:val="20"/>
              </w:rPr>
              <w:t>
 </w:t>
            </w:r>
          </w:p>
          <w:bookmarkEnd w:id="7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43"/>
          <w:p>
            <w:pPr>
              <w:spacing w:after="20"/>
              <w:ind w:left="20"/>
              <w:jc w:val="both"/>
            </w:pPr>
            <w:r>
              <w:rPr>
                <w:rFonts w:ascii="Times New Roman"/>
                <w:b w:val="false"/>
                <w:i w:val="false"/>
                <w:color w:val="000000"/>
                <w:sz w:val="20"/>
              </w:rPr>
              <w:t>
 </w:t>
            </w:r>
          </w:p>
          <w:bookmarkEnd w:id="743"/>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44"/>
          <w:p>
            <w:pPr>
              <w:spacing w:after="20"/>
              <w:ind w:left="20"/>
              <w:jc w:val="both"/>
            </w:pPr>
            <w:r>
              <w:rPr>
                <w:rFonts w:ascii="Times New Roman"/>
                <w:b w:val="false"/>
                <w:i w:val="false"/>
                <w:color w:val="000000"/>
                <w:sz w:val="20"/>
              </w:rPr>
              <w:t>
 </w:t>
            </w:r>
          </w:p>
          <w:bookmarkEnd w:id="744"/>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45"/>
          <w:p>
            <w:pPr>
              <w:spacing w:after="20"/>
              <w:ind w:left="20"/>
              <w:jc w:val="both"/>
            </w:pPr>
            <w:r>
              <w:rPr>
                <w:rFonts w:ascii="Times New Roman"/>
                <w:b w:val="false"/>
                <w:i w:val="false"/>
                <w:color w:val="000000"/>
                <w:sz w:val="20"/>
              </w:rPr>
              <w:t>
1</w:t>
            </w:r>
          </w:p>
          <w:bookmarkEnd w:id="745"/>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46"/>
          <w:p>
            <w:pPr>
              <w:spacing w:after="20"/>
              <w:ind w:left="20"/>
              <w:jc w:val="both"/>
            </w:pPr>
            <w:r>
              <w:rPr>
                <w:rFonts w:ascii="Times New Roman"/>
                <w:b w:val="false"/>
                <w:i w:val="false"/>
                <w:color w:val="000000"/>
                <w:sz w:val="20"/>
              </w:rPr>
              <w:t>
4</w:t>
            </w:r>
          </w:p>
          <w:bookmarkEnd w:id="746"/>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47"/>
          <w:p>
            <w:pPr>
              <w:spacing w:after="20"/>
              <w:ind w:left="20"/>
              <w:jc w:val="both"/>
            </w:pPr>
            <w:r>
              <w:rPr>
                <w:rFonts w:ascii="Times New Roman"/>
                <w:b w:val="false"/>
                <w:i w:val="false"/>
                <w:color w:val="000000"/>
                <w:sz w:val="20"/>
              </w:rPr>
              <w:t>
 </w:t>
            </w:r>
          </w:p>
          <w:bookmarkEnd w:id="747"/>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48"/>
          <w:p>
            <w:pPr>
              <w:spacing w:after="20"/>
              <w:ind w:left="20"/>
              <w:jc w:val="both"/>
            </w:pPr>
            <w:r>
              <w:rPr>
                <w:rFonts w:ascii="Times New Roman"/>
                <w:b w:val="false"/>
                <w:i w:val="false"/>
                <w:color w:val="000000"/>
                <w:sz w:val="20"/>
              </w:rPr>
              <w:t>
 </w:t>
            </w:r>
          </w:p>
          <w:bookmarkEnd w:id="748"/>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2016 жылғы 22 желтоқсандағы № 8-1 шешіміне 9 қосымша</w:t>
            </w:r>
          </w:p>
        </w:tc>
      </w:tr>
    </w:tbl>
    <w:bookmarkStart w:name="z779" w:id="749"/>
    <w:p>
      <w:pPr>
        <w:spacing w:after="0"/>
        <w:ind w:left="0"/>
        <w:jc w:val="left"/>
      </w:pPr>
      <w:r>
        <w:rPr>
          <w:rFonts w:ascii="Times New Roman"/>
          <w:b/>
          <w:i w:val="false"/>
          <w:color w:val="000000"/>
        </w:rPr>
        <w:t xml:space="preserve"> 2017 жылдың 1 қаңтарына қалыптасқан бюджет қаражаттарының бос қалдықтарын бағыттау және 2016 жылы толық пайдаланылмаған нысаналы трансферттерді кайтару </w:t>
      </w:r>
    </w:p>
    <w:bookmarkEnd w:id="749"/>
    <w:p>
      <w:pPr>
        <w:spacing w:after="0"/>
        <w:ind w:left="0"/>
        <w:jc w:val="both"/>
      </w:pPr>
      <w:r>
        <w:rPr>
          <w:rFonts w:ascii="Times New Roman"/>
          <w:b w:val="false"/>
          <w:i w:val="false"/>
          <w:color w:val="ff0000"/>
          <w:sz w:val="28"/>
        </w:rPr>
        <w:t xml:space="preserve">
      Ескерту. Шешім 9-қосымшамен толықтырылды - Солтүстік Қазақстан облысы Аққайың ауданы мәслихатының 06.03.2017 </w:t>
      </w:r>
      <w:r>
        <w:rPr>
          <w:rFonts w:ascii="Times New Roman"/>
          <w:b w:val="false"/>
          <w:i w:val="false"/>
          <w:color w:val="ff0000"/>
          <w:sz w:val="28"/>
        </w:rPr>
        <w:t>№ 10-3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6"/>
        <w:gridCol w:w="1506"/>
        <w:gridCol w:w="5088"/>
        <w:gridCol w:w="30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50"/>
          <w:p>
            <w:pPr>
              <w:spacing w:after="20"/>
              <w:ind w:left="20"/>
              <w:jc w:val="both"/>
            </w:pPr>
            <w:r>
              <w:rPr>
                <w:rFonts w:ascii="Times New Roman"/>
                <w:b w:val="false"/>
                <w:i w:val="false"/>
                <w:color w:val="000000"/>
                <w:sz w:val="20"/>
              </w:rPr>
              <w:t>
Кірістер:</w:t>
            </w:r>
          </w:p>
          <w:bookmarkEnd w:id="750"/>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қалдық қаражаттарын пайдалануға</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74 382,1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қаражаттардың қалдықтары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74382,1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бос қаражаттардың қалдықтары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74 382,1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әкімнің аппараты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33 808,9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33 808,9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33 808,9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33 808,9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22 533,2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бөлiмi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22 533,2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16 441,4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