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e37a1" w14:textId="91e37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Володар ауылдық округі аумағында жүзеге асырылатын жолаушыларды және багажды тұрақты автомобильмен тасымалдау тарифін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әкімдігінің 2016 жылғы 3 мамырдағы N 156 қаулысы. Солтүстік Қазақстан облысының Әділет департаментінде 2016 жылғы 10 маусымда N 3775 болып тіркелді. Күші жойылды - Солтүстік Қазақстан облысы Айыртау ауданы әкімдігінің 2024 жылғы 10 қантардағы № 06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Солтүстік Қазақстан облысы Айыртау ауданы әкімдігінің 10.01.2024 </w:t>
      </w:r>
      <w:r>
        <w:rPr>
          <w:rFonts w:ascii="Times New Roman"/>
          <w:b w:val="false"/>
          <w:i w:val="false"/>
          <w:color w:val="00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№ 148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Республикасының 2003 жылғы 4 шілдедегі № 476 Заңының 19-бабының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Айыртау ауданы Володар ауылдық округі аумағында автобус және шағын автобус маршруттары бойынша жүзеге асырылатын жолаушыларды және багажды ауылдық тұрақты автомобильмен тасымалдаудың бірыңғай тарифі орнатылсын.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Солтүстік Қазақстан облысы Айыртау ауданы әкімінің орынбасары Қ.Д.Досымбековке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 алғашқы ресми жариялаған күнінен кейін он күнтізбелік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жылғы 03 мамыр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Б.Жанахметовпен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Айыртау ауданы әкімдігінің 2016 жылғы 03 мамырдағы № 156 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Айыртау ауданы Володар ауылдық округі аумағында жүзеге асырылатын жолаушыларды және багажды ауылдық тұрақты автомобильмен тасымалдаудың бірыңғай тарифі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жолдың бағасы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