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5c036" w14:textId="e25c0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Ғабит Мүсірепов атындағы ауданның бюджеті туралы" Ғабит Мүсірепов атындағы аудан мәслихатының 2015 жылғы 25 желтоқсандағы № 40-2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аудандық мәслихатының 2016 жылғы 22 шілдедегі № 4-3 шешімі. Солтүстік Қазақстан облысының Әділет департаментінде 2016 жылғы 17 тамызда N 3858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"2016-2018 жылдарға арналған Ғабит Мүсірепов атындағы ауданның бюджеті туралы" Ғабит Мүсірепов атындағы аудан мәслихатының 2015 жылғы 25 желтоқсандағы № 40-2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2016 жылғы 11 қаңтардағы № 3536 мемлекеттік тізілімінде тіркелді, 2016 жылғы 1 ақпандағы "Есіл Өңірі" аудандық газетінде, 2016 жылғы 1 ақпандағы "Новости Приишимья" аудандық газетінде жарияланды)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2016-2018 жылдарға арналған, соның ішінде 2016 жылға арналған ауданның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4 588 578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1 029 048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салыққа жатпайтын түсімдер – 36 468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түскен түсімдер – 105 000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– 3 418 062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4 592 127,3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несие беру – 54 450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несиелері – 73 174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несиелерін өтеу – 18 724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- 2 000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қаржылық активтерді алу – 2 000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(профицит) – -59 999,3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59 999,3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қарыздардың түсімі – 73 174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18 724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қаражаттардың пайдаланылатын қалдықтары – 5 549,3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10), 11)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"10) білім объектілерін күрделі жөндеуге жобалық-сметалық құжаттама және мемлекеттік сараптама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мектеп порталдары мен сайттарына техникалық қызмет көрсету.";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8), 9), 10), 11)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"8) Қазақстан Республикасы Үкіметінің 2015 жылғы 31 наурыздағы № 162 қаулысымен бекітілген, Жұмыспен қамту 2020 жол картасы бойынша қалалар мен ауылдық елді мекендерді дамыту шеңберінде объектілерді абаттандыру;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мал қорымдарын (сібір жарасы көмулері) абаттандыру бойынша жұмыстар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топографиялық карталарға сібір жарасы көмулерін енгізу жөніндегі жұмыстарды орындау;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50 пәтерлі тұрғын үй құрылысы.".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(қоса берілді)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IV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Баянова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2016 жылғы 22 шілдедегі №4-3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маслихатының 2015 жылғы 25 желтоқсандағы №40-2 шешіміне 1 қосымша</w:t>
            </w:r>
          </w:p>
        </w:tc>
      </w:tr>
    </w:tbl>
    <w:bookmarkStart w:name="z3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Ғабит Мүсірепов атындағы ауданның 2016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258"/>
        <w:gridCol w:w="628"/>
        <w:gridCol w:w="628"/>
        <w:gridCol w:w="3410"/>
        <w:gridCol w:w="1831"/>
        <w:gridCol w:w="1"/>
        <w:gridCol w:w="443"/>
        <w:gridCol w:w="258"/>
        <w:gridCol w:w="628"/>
        <w:gridCol w:w="628"/>
        <w:gridCol w:w="1312"/>
        <w:gridCol w:w="915"/>
        <w:gridCol w:w="918"/>
      </w:tblGrid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Табыстар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4 588 578,0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1 029 048,0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 табыстардан ұсталатын 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416 215,0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416 215,0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299 223,0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176 127,0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құралының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Тауарлар, жұмыс және қызметтерге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249 158,0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пайдаланудан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мамандық қызмет жүргiзу алымдары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Заңдылық маңызы бар iс-әрекеттер жасау үшiн алынатын және (немесе) уәкiлеттi мемлекеттiк органдар немесе лауазымды тұлғалармен құжаттар берудегi мiндеттi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түскен табыстар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 кәсіпорындардың таза табыстың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меншіктің мүлкiн жалға беруден түскен табыстар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 мемлекеттік мекемелерге қызмет көрсетуді (жұмыстар, қызметтер) іске асырғандағы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қаржыланатын мемлекеттік мекемелерге қызмет көрсетуді (жұмыстар, қызметтер) іске асырғандағы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түскен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қаржыландыратын мемлекеттік мекемелерге бекітілген мүлікті сатудан түскен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мен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3 418 062,0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түскен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3 418 062,0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4 592 127,3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251 304,5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231 209,5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3 344 818,2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252 027,9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247 642,7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2 946 867,5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2 913 573,6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2 795 662,8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салуға, инженерлік-коммуникациялық инфрақұрылымды дамытуға және жастарға арналған жатақханаларды салуға, салып бітіруге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саясатты жүргізу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мақсатты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мақсатты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нәсиелерді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активтерiнiң операциясының сальдосы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-59 999,3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(профицитті пайдалану.)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келісімі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 қалдықтарының орындалуы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қалдықтар 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