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725b" w14:textId="f8472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салаласындағы мамандарға тұрғын үй сатып алу немесе салу үшін 2017 жылы көтерме жәрдемақы және әлеуметтік қолдау ұсыну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2016 жылғы 21 желтоқсандағы № 8-2 шешімі. Солтүстік Қазақстан облысының Әділет департаментінде 2017 жылғы 10 қаңтарда № 4013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ауданының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Ғабит Мүсірепов атындағы ауданның әкімі мәлімдеген қажеттілікті ескере отырып, Ғабит Мүсірепов атындағы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салаларының мамандарына 2017 жылға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xml:space="preserve">2) тұрғын үй сатып алу немесе салу үшін әлеуметтік қолдау - бір мың бес жүз еселік айлық есептік көрсеткіштен аспайтын сомада бюджеттік кредит. </w:t>
      </w:r>
      <w:r>
        <w:br/>
      </w:r>
      <w:r>
        <w:rPr>
          <w:rFonts w:ascii="Times New Roman"/>
          <w:b w:val="false"/>
          <w:i w:val="false"/>
          <w:color w:val="000000"/>
          <w:sz w:val="28"/>
        </w:rPr>
        <w:t>
      </w:t>
      </w:r>
      <w:r>
        <w:rPr>
          <w:rFonts w:ascii="Times New Roman"/>
          <w:b w:val="false"/>
          <w:i w:val="false"/>
          <w:color w:val="000000"/>
          <w:sz w:val="28"/>
        </w:rPr>
        <w:t>2. Осы шешімнің 1-тармағының күші ветеринария саласындағы қызметті жүзеге асыратын ветеринария пункттерінің ветеринария мамандарына қолданылады.</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VIII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Боровских</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Солтүстік Қазақстан облысы</w:t>
            </w:r>
            <w:r>
              <w:br/>
            </w:r>
            <w:r>
              <w:rPr>
                <w:rFonts w:ascii="Times New Roman"/>
                <w:b w:val="false"/>
                <w:i/>
                <w:color w:val="000000"/>
                <w:sz w:val="20"/>
              </w:rPr>
              <w:t>Ғабит Мүсірепов атындағы</w:t>
            </w:r>
            <w:r>
              <w:br/>
            </w:r>
            <w:r>
              <w:rPr>
                <w:rFonts w:ascii="Times New Roman"/>
                <w:b w:val="false"/>
                <w:i/>
                <w:color w:val="000000"/>
                <w:sz w:val="20"/>
              </w:rPr>
              <w:t>ауданы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Әділбеков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