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0c213" w14:textId="dd0c2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"Солтүстік Қазақстан облысы Жамбыл ауданы бойынша жер салығының базалық мөлшермелерін түзету туралы" Солтүстік Қазақстан облысы Жамбыл аудандық мәслихаттың 2015 жылғы 31 наурыздағы № 36/6 шешіміне өзгертулер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Жамбыл аудандық мәслихатының 2016 жылғы 9 наурыздағы № 46/3 шешімі. Солтүстік Қазақстан облысының Әділет департаментінде 2016 жылғы 13 сәуірдегі N 3712 болып тіркелді. Күші жойылды - Солтүстік Қазақстан облысы Жамбыл ауданы мәслихатының 2018 жылғы 20 наурыздағы № 20/3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Солтүстік Қазақстан облысы Жамбыл ауданы мәслихатының 20.03.2018 </w:t>
      </w:r>
      <w:r>
        <w:rPr>
          <w:rFonts w:ascii="Times New Roman"/>
          <w:b w:val="false"/>
          <w:i w:val="false"/>
          <w:color w:val="000000"/>
          <w:sz w:val="28"/>
        </w:rPr>
        <w:t>№ 20/3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күннен он күнтізбелік күн өткеннен кейін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"Нормативтік құқықтық актілер туралы" Қазақстан Репсубликасының 1998 жылғы 24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Жамбыл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2016 жылғы 01 қаңтарында "Бюджетке салық және басқа да міндетті төлемдер туралы" (Салық кодексі) Қазақстан Республикасының 2008 жылғы 10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енгізіліген өзгертулерге сәйкес, "Солтүстік Қазақстан облысы Жамбыл ауданы бойынша жер салығының базалық мөлшермелерін түзету туралы" Солтүстік Қазақстан облысы Жамбыл аудандық мәслихатының 2015 жылғы 31 наурыздағы № 36/6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2015 жылғы 05 мамыр № 3242 тіркелген, 2015 жылғы 15 мамыр "Ауыл арайы" газетінде, 2015 жылғы 15 мамыр "Сельская новь" газетінде жарияланған) келесі өзгерту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преамбуласы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"Бюджетке салық және басқа да міндетті төлемдер туралы" (Салық кодексі) 2008 жылғы 10 желтоқсандағы Кодексінің 386-бабының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387-бабының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444-бабының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Жамбыл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:."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Осы шешім алғашқы ресми жарияланған күннен он күнтізбелік күн өткен соң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ХХХХVІ сессиясының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Г.Оспанова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Б.Мұсабаев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"КЕЛІСІЛДІ"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 ауданының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2016 жылғы 09 наурыз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И.Турков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"КЕЛІСІЛДІ"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"Қазақстан Республикасы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 министрлігінің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кірістер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Комитеті Солтүстік Қазақстан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облысы бойынша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кірістер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департаментінің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"Жамбыл ауданы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бойынша мемлекеттік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кірістер басқармасы"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Республикалық мемлекеттік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мекемесінің басшысы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2016 жылғы 09 наурыз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А.Жүрсінәлин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