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e640b" w14:textId="14e6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Қызылжар аудандық бюджеті туралы" Солтүстік Қазақстан облысы Қызылжар аудандық мәслихатының 2015 жылғы 21 желтоқсандағы № 43/3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2016 жылғы 23 маусымдағы N 5/1 шешімі. Солтүстік Қазақстан облысының Әділет департаментінде 2016 жылғы 12 шілдеде N 3812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Қызылжар аудандық бюджеті туралы" Солтүстік Қазақстан облысы Қызылжар аудандық мәслихатының 2015 жылғы 21 желтоқсандағы № 43/3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12 қаңтардағы №3538 нормативтік құқықтық актілерді мемлекеттік тіркеу Тізілімінде тіркелген, 2016 жылғы 15 қаңтардағы "Қызылжар", "Маяк" газеттерінде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2016-2018 жылдарға, соның ішінде 2016 жылға арналған Қызылжар аудандық бюджет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4 214 977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699 539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– 16 962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25 591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түсімдері – 3 472 885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4 235 396,5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10 344,3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– 32 083,3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21 739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1 519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1 519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- 32 282,8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32 282,8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31 815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39 506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39 973,8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Д.Закирин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2016 жылғы 23 маусымдағы №5/1 шешіміне 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2015 жылғы 21 желтоқсандағы №43/3 шешіміне 1 қосымша 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Қызылжар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160"/>
        <w:gridCol w:w="1160"/>
        <w:gridCol w:w="5780"/>
        <w:gridCol w:w="33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4 235 396,5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білім беру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Қаржы активтерімен операциялар бойынша сальдосы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Әкiмшi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