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e282" w14:textId="1c3e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ауданының білім беру мекемелеріндегі 2016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аудандық әкімдігінің 2016 жылғы 2 наурыздағы № 46 қаулысы. Солтүстік Қазақстан облысының Әділет департаментінде 2016 жылғы 8 сәуірде N 3693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27 шілдедегі "Білім туралы"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Солтүстік Қазақстан облысы Мағжан Жұмабаев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берілген Солтүстік Қазақстан облысы Мағжан Жұмабаев ауданының білім беру мекемелеріндегі 2016 жылға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Мағжан Жұмабаев ауданы әкімінің орынбасары Г.Ш. Рамазановаға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әкімдігінің 2016 жылғы 02 наурыздағы № 46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Мағжан Жұмабаев ауданының білім мекемелерінде 2016 жылға мектепалды тәрбиелеу мен оқытуына мемлекеттік білім беру тапсырысы, әр адамға қаражаттандыружәне ата-аналық төлеудің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507"/>
        <w:gridCol w:w="33"/>
        <w:gridCol w:w="817"/>
        <w:gridCol w:w="2"/>
        <w:gridCol w:w="524"/>
        <w:gridCol w:w="813"/>
        <w:gridCol w:w="419"/>
        <w:gridCol w:w="327"/>
        <w:gridCol w:w="327"/>
        <w:gridCol w:w="959"/>
        <w:gridCol w:w="25"/>
        <w:gridCol w:w="12"/>
        <w:gridCol w:w="12"/>
        <w:gridCol w:w="827"/>
        <w:gridCol w:w="879"/>
      </w:tblGrid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 қаржылайтын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"Қарақоға ауылының "Балапан" бөбекжай-бақшасы" мемлекеттік коммуналдық қазыналық кәсіпорны Мағжан Жұмабаев ауданы Қарақоға ауылы, Привокзальная көшесі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 күн" балабақшасы "Увалиева" жауапкершілігі шектеулі серіктестігі, Мағжан Жұмабаев ауданы Булаев қаласы, Старо - Лесная көшесі 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"Батыр Баян атындағы мектеп-гимназиясы" коммуналдық мемлекеттік мекемесінің жанындағы шағын-орталық, Булаев қаласы Сәбит Мұқанов көшесі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"№ 2 Булаев орта мектебі" коммуналдық мемлекеттік мекемесінің жанындағы шағын-орталық, Булаев қаласы Буденный көшесі,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"№ 4 Булаев орта мектебі" коммуналдық мемлекеттік мекемесінің жанындағы шағын-орталық, Булаев қаласы Комаров көшесі,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"Бастомар орта мектебі" коммуналдық мемлекеттік мекемесінің жанындағы шағын-орталық, Мағжан Жұмабаев ауданының Бастомар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"Октябрьское орта мектебі" коммуналдық мемлекеттік мекемесінің жанындағы шағын-орталық, Мағжан Жұмабаев ауданының Октябрьское ауылы, 2 көшесі 4 ғимарат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"Конюхово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мектебі" коммуналдық мемлекеттік мекемесінің жанындағы шағын-орталық, Мағжан Жұмабаев ауданының Конюхово ауылы, Центральная көшесі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 Қазақстан орталау мектебі" коммуналдық мемлекеттік мекемесінің жанындағы шағын-орталық, Мағжан Жұмабаев ауданының Құралай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"Лебяжье орта мектебі" коммуналдық мемлекеттік мекемесінің жанындағы шағын-орталық, Мағжан Жұмабаев ауданының Лебяжье ауылы, Школьная көшесі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"Майбалық орта мектебі" коммуналдық мемлекеттік мекемесінің жанындағы шағын-орталық, Мағжан Жұмабаев ауданы, Майбалық ауылы, Степная көшесі 10А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"Пролетарка орта мектебі" коммуналдық мемлекеттік мекемесінің жанындағы шағын-орталық, Мағжан Жұмабаев ауданы, Пролетарка ауылы, 2 көшесі 1 ғимарат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"Сартомар орта мектебі" коммуналдық мемлекеттік мекемесінің жанындағы шағын-орталық, Мағжан Жұмабаев ауданы, Сарытомар ауылы, Школьная көшесі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"Совет орта мектебі" коммуналдық мемлекеттік мекемесінің жанындағы шағын-орталық, Мағжан Жұмабаев ауданы, Советское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"Хлебороб негізгі мектебі" коммуналдық мемлекеттік мекемесінің жанындағы шағын-орталық, Мағжан Жұмабаев ауданы, Хлеборобное ауылы, Мир көшесі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"Беняш орталау мектебі" коммуналдық мемлекеттік мекемесінің жанындағы шағын-орталық, Мағжан Жұмабаев ауданы, Беняш ауылы, 2 көшесі 27 ғимарат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"Колос орталау мектебі" коммуналдық мемлекеттік мекемесінің жанындағы шағын-орталық, Мағжан Жұмабаев ауданы, Новотроицкое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"Веселовка орталау мектебі" коммуналдық мемлекеттік мекемесінің жанындағы шағын-орталық,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ауданы, Веселовка ауылы, 3 көшесі 12 ғимарат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"Ганькин орталау мектебі" коммуналдық мемлекеттік мекемесінің жанындағы шағын-орталық, Мағжан Жұмабаев ауданы, Ганькин ауылы, 6 көшесі 6А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"Дүйсеке бастауыш мектебі" коммуналдық мемлекеттік мекемесінің жанындағы шағын-орталық, Мағжан Жұмабаев ауданы, Дүйсеке ауылы, 1 көшесі 18 ғимарат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"Новый Быт бастауыш мектебі" коммуналдық мемлекеттік мекемесінің жанындағы шағын-орталық, Мағжан Жұмабаев ауданы, Новый Быт ауылы, 1 көшесі 10 ғимарат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"Придорожное орталау мектебі" коммуналдық мемлекеттік мекемесінің жанындағы шағын-орталық ,Мағжан Жұмабаев ауданы, Придорожное ауылы, Школьная көшесі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"Рощин бастауыш мектебі" коммуналдық мемлекеттік мекемесінің жанындағы шағын-орталық, Мағжан Жұмабаев ауданы, Рощино ауылы, 3 көшесі, 1 ғимарат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"Хлебороб орталау мектебі" коммуналдық мемлекеттік мекемесінің жанындағы шағын-орталық, Мағжан Жұмабаев ауданы, Хлебороб ауылы, 3 көшесі 1 ғимарат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"Чистян орталау мектебі" коммуналдық мемлекеттік мекемесінің жанындағы шағын-орталық, Мағжан Жұмабаев ауданы, Чистое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"Еңбекші-Қазақ орталау мектебі" коммуналдық мемлекеттік мекемесінің жанындағы шағын-орталық, Мағжан Жұмабаев ауданы, Сұлышоқ ауылы, 1 көшесі 23 ғимарат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"Еремеевка бастауыш мектебі" коммуналдық мемлекеттік мекемесінің жанындағы шағын-орталық, Мағжан Жұмабаев ауданы, Еремеевка ауылы, 1 көшесі 13 ғимарат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"Куломзин бастауыш мектебі" коммуналдық мемлекеттік мекемесінің жанындағы шағын-орталық, Мағжан Жұмабаев ауданы, Куломзин ауылы, 2 көшесі 20 ғимарат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"Образец бастауыш мектебі" коммуналдық мемлекеттік мекемесінің жанындағы шағын-орталық ,Мағжан Жұмабаев ауданы, Образец ауылы, Школьная көшесі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"Пулеметовка бастауыш мектебі" коммуналдық мемлекеттік мекемесінің жанындағы шағын-орталық, Мағжан Жұмабаев ауданы, Пулеметовка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8"/>
        <w:gridCol w:w="1789"/>
        <w:gridCol w:w="1789"/>
        <w:gridCol w:w="811"/>
        <w:gridCol w:w="952"/>
        <w:gridCol w:w="1228"/>
        <w:gridCol w:w="1228"/>
        <w:gridCol w:w="1229"/>
        <w:gridCol w:w="812"/>
        <w:gridCol w:w="10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ұйымдардағы жан басына шаққандағы қаржыландыру көлемі (теңге)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тамақтану үшін ата-аналар ақысының көлемі (теңге)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 болумен шағын орталық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емес күн болумен шағын орталық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толық күн болумен дербес шағын орталық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толық емес күн болумен дербес шағын орталық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 болумен шағын орталық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жанындағы толық емес күн болумен шағын орталық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толық күн болумен дербес шағын орталық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толық емес күн болумен дербес шағын орталық 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Демеушілер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Демеушілер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Демеушілер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7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есебінен қаржылайтын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5291"/>
        <w:gridCol w:w="1347"/>
        <w:gridCol w:w="101"/>
        <w:gridCol w:w="36"/>
        <w:gridCol w:w="832"/>
        <w:gridCol w:w="1007"/>
        <w:gridCol w:w="1067"/>
        <w:gridCol w:w="893"/>
        <w:gridCol w:w="894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"Булаев қаласының "Балдәурен" бөбекжай-бақшасы" мемлекеттік коммуналдық қазыналық мекемесі, Мағжан Жұмабаев ауданы, Булаев қаласы Алтынсарин көшесі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"Возвышенка ауылының "Бөбек" бөбекжай-бақшасы" мемлекеттік коммуналдық қазыналық мекемесі, Мағжан Жұмабаев ауданы, Возвышенка ауылы Жұмабаев көшесі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"Таманское ауылының "Колосок" бөбекжай-бақшасы" мемлекеттік коммуналдық қазыналық мекемесі, Мағжан Жұмабаев ауданы, Таманское ауылы Садовая көшесі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"Золотая Нива ауылының "Дюймовочка" бөбекжай-бақшасы" мемлекеттік коммуналдық қазыналық мекемесі, Мағжан Жұмабаев ауданы, Золотая Нива ауылы Школьная көшесі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"Александровка негізгі мектебі" коммуналдық мемлекеттік мекемесінің жанындағы шағын-орталық, Мағжан Жұмабаев ауданы, Александровка ауылы, Шоқан Уәлиханов көшесі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орта мектебі" коммуналдық мемлекеттік мекемесінің жанындағы шағын-орталық, Мағжан Жұмабаев ауданы, Қарағанды ауылы Школьная көшесі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"Медвежка орта мектебі" коммуналдық мемлекеттік мекемесінің жанындағы шағын-орталық, Мағжан Жұмабаев ауданы, Медвежка ауылы Школьная көшесі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"Молодежное орталау мектебі" коммуналдық мемлекеттік мекемесінің жанындағы шағын-орталық, Мағжан Жұмабаев ауданы, Молодежное ауылы, Мир көшесі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"Молодогвардейск орта мектебі" коммуналдық мемлекеттік мекемесінің жанындағы шағын-орталық, Мағжан Жұмабаев ауданы, Молодогвардейское ауылы, Школьная көшесі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"Надежка орта мектебі" коммуналдық мемлекеттік мекемесінің жанындағы шағын-орталық, Мағжан Жұмабаев ауданы, Надежка ауылы, Ново-Лесная көшесі 1Б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"Октябрьское орта мектебі" коммуналдық мемлекеттік мекемесінің жанындағы шағын-орталық, Мағжан Жұмабаев ауданы, Октябрьское ауылы, 2 көшесі 4 ғимарат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"Писаревка орта мектебі" коммуналдық мемлекеттік мекемесінің жанындағы шағын-орталық, Мағжан Жұмабаев ауданы, Писаревка ауылы, 4 көшесі 29 ғимарат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"Полтавка орта мектебі" коммуналдық мемлекеттік мекемесінің жанындағы шағын-орталық, Мағжан Жұмабаев ауданы, Полтавка ауылы, Тахир Мұсаев көшесі 25А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"Полудин орта мектебі" коммуналдық мемлекеттік мекемесінің жанындағы шағын-орталық, Мағжан Жұмабаев ауданы, Полудин ауылы, Октябрьская көшесі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"Успенка орта мектебі" коммуналдық мемлекеттік мекемесінің жанындағы шағын-орталық, Мағжан Жұмабаев ауданы, Успенка ауылы, Старолесная көшесі 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орта мектебі" коммуналдық мемлекеттік мекемесінің жанындағы шағын-орталық, Мағжан Жұмабаев ауданы, Ұзынкөл ауылы, 2 көшесі 10 ғимарат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"Фурманов орта мектебі" коммуналдық мемлекеттік мекемесінің жанындағы шағын-орталық, Мағжан Жұмабаев ауданы, Бәйтерек ауылы, Молодежная көшесі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"Чистов орта мектебі" коммуналдық мемлекеттік мекемесінің жанындағы шағын-орталық, Мағжан Жұмабаев ауданы, Чистовское ауылы, Школьная көшесі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"№4 Булаев орта мектебі" коммуналдық мемлекеттік мекемесінің жанындағы шағын-орталық, Мағжан Жұмабаев ауданы, Булаев қаласы, Комаров көшесі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630"/>
        <w:gridCol w:w="1630"/>
        <w:gridCol w:w="803"/>
        <w:gridCol w:w="941"/>
        <w:gridCol w:w="1215"/>
        <w:gridCol w:w="1215"/>
        <w:gridCol w:w="1215"/>
        <w:gridCol w:w="803"/>
        <w:gridCol w:w="10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ұйымдардағы жан басына шаққандағы қаржыландыру көлемі (теңге)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тамақтану үшін ата-аналар ақысының көлемі (теңге)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 болумен шағын орталық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емес күн болумен шағын орталық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толық күн болумен дербес шағын орталық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толық емес күн болумен дербес шағын орталық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 болумен шағын орталық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жанындағы толық емес күн болумен шағын орталық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толық күн болумен дербес шағын орталық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толық емес күн болумен дербес шағын орталық 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21,598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38,327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