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dd01" w14:textId="44bd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облысының Мамлют ауданында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2016 жылғы 11 қаңтардағы № 1 қаулысы. Солтүстік Қазақстан облысының Әділет департаментінде 2016 жылғы 12 ақпанда N 3621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Солтүстік Қазақстан облысының Мамлют ауданында 2016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Мамлют ауданы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Мамлют ауданы әкімдігінің 2016 жылғы 11 қаңтардағы № 1 қаулысына қосымша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Мамлют ауданында 2016 жылға мектепке дейінгі тәрбие мен оқытуға мемлекеттік білім беру тапсырысын, жан басына шаққандағы қаржыландыру және ата – 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573"/>
        <w:gridCol w:w="1006"/>
        <w:gridCol w:w="265"/>
        <w:gridCol w:w="709"/>
        <w:gridCol w:w="709"/>
        <w:gridCol w:w="908"/>
        <w:gridCol w:w="463"/>
        <w:gridCol w:w="959"/>
      </w:tblGrid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күндік шағын-орталық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Мамлют қаласы, Белое бұрылыс көшесі 18, "Қазақстан Республикасы Білім және ғылым министрлігі Солтүстік Қазақстан облысы Мамлют ауданы әкімдігінің "Ақ бота"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Мамлютка қаласы, Скачков көшесі 82, "Солтүстік Қазақстан облысы Мамлют ауданының Қазақ мектеп-интернаты"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Андреевка ауылы, Қазақстанның 50 жылдығы көшесі 55, "Солтүстік Қазақстан облысы Мамлют ауданының Андреевка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Бексейіт ауылы, Победа көшесі 7, "Солтүстік Қазақстан облысы Мамлют ауданының Бексейіт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Бостандық ауылы, Мектеп көшесі 5, "Солтүстік Қазақстан облысы Мамлют ауданының Бостандық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Воскресеновка ауылы, Каргин көшесі 12/2, "Солтүстік Қазақстан облысы Мамлют ауданының Воскресеновка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Краснознаменное ауылы, Мектеп көшесі 2, "Солтүстік Қазақстан облысы Мамлют ауданының Краснознаменное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Леденево ауылы, Школьная көшесі 1, "Солтүстік Қазақстан облысы Мамлют ауданының Леденево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Михайловка ауылы, Ленин көшесі 12 , "Солтүстік Қазақстан облысы Мамлют ауданының Михайловка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Покровка ауылы, Мир көшесі 3, "Солтүстік Қазақстан облысы Мамлют ауданының Покровка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Қызыләскер ауылы, Скачков көшесі 34, "Солтүстік Қазақстан облысы Мамлют ауданының Қызыләскер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Искра ауылы, Конституция көшесі 9, "Солтүстік Қазақстан облысы Мамлют ауданының Искра орталау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Калугино ауылы, Школьная көшесі 1, "Солтүстік Қазақстан облысы Мамлют ауданының Калугино орталау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Беловка ауылы, Школьная көшесі 1, "Солтүстік Қазақстан облысы Мамлют ауданының Беловка бастауыш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Дубровное ауылы, Интернациональная көшесі 9, "Солтүстік Қазақстан облысы Мамлют ауданының Дубровное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Новомихайловка ауылы, Мир көшесі 16, "Солтүстік Қазақстан облысы Мамлют ауданының Новомихайловка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Афонькино ауылы, Школьная көшесі 2, "Солтүстік Қазақстан облысы Мамлют ауданының Афонькино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Белое ауылы, Школьная көшесі 8, "Солтүстік Қазақстан облысы Мамлют ауданының Белое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Ленин ауылы, Школьная көшесі 3, "Солтүстік Қазақстан облысы Мамлют ауданының Ленин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облысы, Мамлют ауданы, Меңкесер ауылы, Школьная көшесі 3, "Солтүстік Қазақстан облысы Мамлют ауданының Меңкесер орта мектебі" коммуналдық мемлекеттік мекемесі жанындағы шағын-орталығы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Новодубровное ауылы, Мектеп көшесі 39, "Солтүстік Қазақстан облысы Мамлют ауданының Новодубровное бастауыш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Становое ауылы, Мектеп көшесі 27, "Солтүстік Қазақстан облысы Мамлют ауданының Становое бастауыш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Мамлютка қаласы, Рабочая көшесі 28, "Солтүстік Қазақстан облысы Мамлют ауданының Мамлют № 2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Воскресеновка ауылы, Каргин көшесі 12/2, "Солтүстік Қазақстан облысы Мамлют ауданының Воскресеновка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Дубровное ауылы, Интернациональная көшесі 9, "Солтүстік Қазақстан облысы Мамлют ауданының Дубровное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110"/>
        <w:gridCol w:w="1242"/>
        <w:gridCol w:w="360"/>
        <w:gridCol w:w="1242"/>
        <w:gridCol w:w="1242"/>
        <w:gridCol w:w="1011"/>
        <w:gridCol w:w="360"/>
        <w:gridCol w:w="215"/>
        <w:gridCol w:w="375"/>
        <w:gridCol w:w="215"/>
        <w:gridCol w:w="377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Мамлют қаласы, Белое бұрылыс көшесі 18, "Қазақстан Республикасы Білім және ғылым министрлігі Солтүстік Қазақстан облысы Мамлют ауданы әкімдігінің "Ақ бота"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Мамлютка қаласы, Скачков көшесі 82, "Солтүстік Қазақстан облысы Мамлют ауданының Қазақ мектеп-интернаты"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Андреевка ауылы, Қазақстанның 50 жылдығы көшесі 55, "Солтүстік Қазақстан облысы Мамлют ауданының Андреевка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Бексейіт ауылы, Победа көшесі 7, "Солтүстік Қазақстан облысы Мамлют ауданының Бексейіт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Бостандық ауылы, Мектеп көшесі 5, "Солтүстік Қазақстан облысы Мамлют ауданының Бостандық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Воскресеновка ауылы, Каргин көшесі 12/2, "Солтүстік Қазақстан облысы Мамлют ауданының Воскресеновка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Краснознаменное ауылы, Мектеп көшесі 2, "Солтүстік Қазақстан облысы Мамлют ауданының Краснознаменное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Леденево ауылы, Школьная көшесі 1, "Солтүстік Қазақстан облысы Мамлют ауданының Леденево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Михайловка ауылы, Ленин көшесі 12 , "Солтүстік Қазақстан облысы Мамлют ауданының Михайловка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Покровка ауылы, Мир көшесі 3, "Солтүстік Қазақстан облысы Мамлют ауданының Покровка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Қызыләскер ауылы, Скачков көшесі 34, "Солтүстік Қазақстан облысы Мамлют ауданының Қызыләскер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Искра ауылы, Конституция көшесі 9, "Солтүстік Қазақстан облысы Мамлют ауданының Искра орталау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Калугино ауылы, Школьная көшесі 1, "Солтүстік Қазақстан облысы Мамлют ауданының Калугино орталау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Беловка ауылы, Школьная көшесі 1, "Солтүстік Қазақстан облысы Мамлют ауданының Беловка бастауыш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Дубровное ауылы, Интернациональная көшесі 9, "Солтүстік Қазақстан облысы Мамлют ауданының Дубровное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облысы, Мамлют ауданы, Новомихайловка ауылы, Мир көшесі 16, "Солтүстік Қазақстан облысы Мамлют ауданының Новомихайловка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Афонькино ауылы, Школьная көшесі 2, "Солтүстік Қазақстан облысы Мамлют ауданының Афонькино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Белое ауылы, Школьная көшесі 8, "Солтүстік Қазақстан облысы Мамлют ауданының Белое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Ленин ауылы, Школьная көшесі 3, "Солтүстік Қазақстан облысы Мамлют ауданының Ленин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облысы, Мамлют ауданы, Меңкесер ауылы, Школьная көшесі 3, "Солтүстік Қазақстан облысы Мамлют ауданының Меңкесер орта мектебі" коммуналдық мемлекеттік мекемесі жанындағы шағын-орталығы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Новодубровное ауылы, Мектеп көшесі 39, "Солтүстік Қазақстан облысы Мамлют ауданының Новодубровное бастауыш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Становое ауылы, Мектеп көшесі 27, "Солтүстік Қазақстан облысы Мамлют ауданының Становое бастауыш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Мамлютка қаласы, Рабочая көшесі 28, "Солтүстік Қазақстан облысы Мамлют ауданының Мамлют № 2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Воскресеновка ауылы, Каргин көшесі 12/2, "Солтүстік Қазақстан облысы Мамлют ауданының Воскресеновка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Дубровное ауылы, Интернациональная көшесі 9, "Солтүстік Қазақстан облысы Мамлют ауданының Дубровное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193"/>
        <w:gridCol w:w="1925"/>
        <w:gridCol w:w="1225"/>
        <w:gridCol w:w="856"/>
        <w:gridCol w:w="716"/>
        <w:gridCol w:w="717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Мектепке дейінгі ұйымдар ата-ананың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Мамлют қаласы, Белое бұрылыс көшесі 18, "Қазақстан Республикасы Білім және ғылым министрлігі Солтүстік Қазақстан облысы Мамлют ауданы әкімдігінің "Ақ бота" бөбекжайы"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Мамлютка қаласы, Скачков көшесі 82, "Солтүстік Қазақстан облысы Мамлют ауданының Қазақ мектеп-интернаты"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Андреевка ауылы, Қазақстанның 50 жылдығы көшесі 55, "Солтүстік Қазақстан облысы Мамлют ауданының Андреевка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Бексейіт ауылы, Победа көшесі 7, "Солтүстік Қазақстан облысы Мамлют ауданының Бексейіт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Бостандық ауылы, Мектеп көшесі 5, "Солтүстік Қазақстан облысы Мамлют ауданының Бостандық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Воскресеновка ауылы, Каргин көшесі 12/2, "Солтүстік Қазақстан облысы Мамлют ауданының Воскресеновка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Краснознаменное ауылы, Мектеп көшесі 2, "Солтүстік Қазақстан облысы Мамлют ауданының Краснознаменное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Леденево ауылы, Школьная көшесі 1, "Солтүстік Қазақстан облысы Мамлют ауданының Леденево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Михайловка ауылы, Ленин көшесі 12 , "Солтүстік Қазақстан облысы Мамлют ауданының Михайловка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Покровка ауылы, Мир көшесі 3, "Солтүстік Қазақстан облысы Мамлют ауданының Покровка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Қызыләскер ауылы, Скачков көшесі 34, "Солтүстік Қазақстан облысы Мамлют ауданының Қызыләскер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Искра ауылы, Конституция көшесі 9, "Солтүстік Қазақстан облысы Мамлют ауданының Искра орталау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Калугино ауылы, Школьная көшесі 1, "Солтүстік Қазақстан облысы Мамлют ауданының Калугино орталау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Беловка ауылы, Школьная көшесі 1, "Солтүстік Қазақстан облысы Мамлют ауданының Беловка бастауыш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Дубровное ауылы, Интернациональная көшесі 9, "Солтүстік Қазақстан облысы Мамлют ауданының Дубровное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Солтүстік Қазақстан облысы, Мамлют ауданы, Новомихайловка ауылы, Мир көшесі 16, "Солтүстік Қазақстан облысы Мамлют ауданының Новомихайловка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Афонькино ауылы, Школьная көшесі 2, "Солтүстік Қазақстан облысы Мамлют ауданының Афонькино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Белое ауылы, Школьная көшесі 8, "Солтүстік Қазақстан облысы Мамлют ауданының Белое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Ленин ауылы, Школьная көшесі 3, "Солтүстік Қазақстан облысы Мамлют ауданының Ленин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облысы, Мамлют ауданы, Меңкесер ауылы, Школьная көшесі 3, "Солтүстік Қазақстан облысы Мамлют ауданының Меңкесер орта мектебі" коммуналдық мемлекеттік мекемесі жанындағы шағын-орталығы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Новодубровное ауылы, Мектеп көшесі 39, "Солтүстік Қазақстан облысы Мамлют ауданының Новодубровное бастауыш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Становое ауылы, Мектеп көшесі 27, "Солтүстік Қазақстан облысы Мамлют ауданының Становое бастауыш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Мамлютка қаласы, Рабочая көшесі 28, "Солтүстік Қазақстан облысы Мамлют ауданының Мамлют № 2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Воскресеновка ауылы, Каргин көшесі 12/2, "Солтүстік Қазақстан облысы Мамлют ауданының Воскресеновка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облысы, Мамлют ауданы, Дубровное ауылы, Интернациональная көшесі 9, "Солтүстік Қазақстан облысы Мамлют ауданының Дубровное орта мектебі" коммуналдық мемлекеттік мекемесі жанындағы шағын-орталығы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