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e15c" w14:textId="c20e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бюджеті туралы" Солтүстік Қазақстан облысы Мамлют ауданы мәслихатының 2015 жылғы 23 желтоқсандағы № 49/2 шешіміне өзгерістер және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2016 жылғы 25 шілдедегі № 6/2 шешімі. Солтүстік Қазақстан облысының Әділет департаментінде 2016 жылғы 15 тамызда № 3856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бюджеті туралы" Солтүстік Қазақстан облысы Мамлют ауданы мәслихатының 2015 жылғы 23 желтоқсандағы № 49/2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29 қаңтардағы "Солтүстік жұлдызы", "Знамя труда" аудандық газеттерінде жарияланған, Нормативтік құқықтық актілерді мемлекеттік тіркеу тізілімінде № 3539 тіркелген) келесі өзгерістер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аудандық бюджеті,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2719751 мың теңге, соның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418619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34821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– 19729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2246582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2727199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4083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5462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– 1519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қаржылық активтерді сатып алу – 1519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қаржылық активтерді сатудан түскен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(профициті) – - 13050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13050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8967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510607 мың теңге - жергілікті бюджеттерден қаржыландырылатын азаматтық жұмыскерлеріне еңбекақы төлеу жүйесінің жаңа моделіне көшуге, сондай-ақ лауазымдық айлықақыларына ерекше еңбек жағдайлары үшін ай сайынғы үстемақы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10), 11)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2800 мың теңге – күрделі жөндеуге жобалау-сметалық құжаттаманы және мемлекеттік сараптаманы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744 мың теңге – мектептер порталдарына және сайттарына техникалық қызмет көрсету.";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310 мың теңге – Жұмыспен қамту 2020 жол картасы шеңберінде тұрғын-үй коммуналдық шаруашылық, инженерлік-көлік инфрақұрылымы және әлеуметтік-мәдениет объектілерінің жөндеуін және елді мекендерді абаттандыруды бірлесіп қаржыландыру (Қазақстан Республикасы Үкіметінің "Жұмыспен қамту 2020 жол картасын бекіту туралы" 2015 жылғы 31 наурыздағы № 162 қаулысымен бекітілген);";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10584 мың теңге – бірлесіп қаржыландыруға - Жұмыспен қамту 2020 жол картасы бойынша қалаларды және ауылдық елді мекендерді дамыту шеңберінде объектілерді жөндеуге (Қазақстан Республикасы Үкіметінің "Жұмыспен қамту 2020 жол картасын бекіту туралы" 2015 жылғы 31 наурыздағы № 162 қаулысымен бекітілген);";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келесі мазмұндағы 7), 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3491,8 мың теңге - мал көмінділерін (сібір жарасы қорымдарын) абаттандыру бойынша жұмыстарды орындауға;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483,2 мың теңге – топографиялық карталарға сібір жарасы қорымдарын енгізу бойынша жұмыстарды орындауға.".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мекемесi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 25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2016 жылғы 25 шілдедегі № 6/2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2015 жылғы 23 желтоқсандағы № 49/2 шешіміне 1 қосымша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Мамлют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72"/>
        <w:gridCol w:w="1272"/>
        <w:gridCol w:w="5530"/>
        <w:gridCol w:w="3330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2016 жылғы 25 шілдедегі № 6/2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2015 жылғы 23 желтоқсандағы № 49/2 шешіміне 2 қосымша</w:t>
            </w:r>
          </w:p>
        </w:tc>
      </w:tr>
    </w:tbl>
    <w:bookmarkStart w:name="z2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аудандық маңызы бар қаланың, кенттің, ауылдың, ауылдық округтің бюджеттік бағдарламаларының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60"/>
        <w:gridCol w:w="961"/>
        <w:gridCol w:w="3512"/>
        <w:gridCol w:w="2233"/>
        <w:gridCol w:w="677"/>
        <w:gridCol w:w="254"/>
        <w:gridCol w:w="254"/>
        <w:gridCol w:w="537"/>
        <w:gridCol w:w="2235"/>
      </w:tblGrid>
      <w:tr>
        <w:trPr/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округтермен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