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2e18" w14:textId="ef92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Тимирязев ауданының аудандық бюджеті туралы" аудандық мәслихаттың 2015 жылғы 25 желтоқсандағы № 44/1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2016 жылғы 10 қарашадағы № 6/2 шешімі. Солтүстік Қазақстан облысының Әділет департаментінде 2016 жылғы 28 қарашада N 3945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"Құқықтық актілер туралы" Қазақстан Республикасының 2016 жылғы 06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Тимирязев ауданының аудандық бюджеті туралы" Тимирязев аудандық мәслихатының 2015 жылғы 25 желтоқсандағы № 44/1 (2016 жылғы 25 қаңтарда "Әділет" Қазақстан Республикасы нормативтік құқықтық актілерінің ақпараттық-құқықтық жүйесінде жарияланды, 2016 жылғы 13 қаңтарда Нормативтік құқықтық актілерді мемлекеттік тіркеу тізілімінде № 3542 болып тіркелді)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2016-2018 жылдарға арналған Тимирязев ауданының аудандық бюджеті, оның ішінде 2016 жылға арналған келесі көлемдерде бекітілсін:</w:t>
      </w:r>
      <w:r>
        <w:br/>
      </w:r>
      <w:r>
        <w:rPr>
          <w:rFonts w:ascii="Times New Roman"/>
          <w:b w:val="false"/>
          <w:i w:val="false"/>
          <w:color w:val="000000"/>
          <w:sz w:val="28"/>
        </w:rPr>
        <w:t>
      </w:t>
      </w:r>
      <w:r>
        <w:rPr>
          <w:rFonts w:ascii="Times New Roman"/>
          <w:b w:val="false"/>
          <w:i w:val="false"/>
          <w:color w:val="000000"/>
          <w:sz w:val="28"/>
        </w:rPr>
        <w:t>кірістер – 1 999 615,9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317 303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4 543,1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бойынша – 6 080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1 671 689,8 мың теңге;</w:t>
      </w:r>
      <w:r>
        <w:br/>
      </w:r>
      <w:r>
        <w:rPr>
          <w:rFonts w:ascii="Times New Roman"/>
          <w:b w:val="false"/>
          <w:i w:val="false"/>
          <w:color w:val="000000"/>
          <w:sz w:val="28"/>
        </w:rPr>
        <w:t>
      </w:t>
      </w:r>
      <w:r>
        <w:rPr>
          <w:rFonts w:ascii="Times New Roman"/>
          <w:b w:val="false"/>
          <w:i w:val="false"/>
          <w:color w:val="000000"/>
          <w:sz w:val="28"/>
        </w:rPr>
        <w:t xml:space="preserve">2) шығындар – 2 009 108,9 мың теңге; </w:t>
      </w:r>
      <w:r>
        <w:br/>
      </w:r>
      <w:r>
        <w:rPr>
          <w:rFonts w:ascii="Times New Roman"/>
          <w:b w:val="false"/>
          <w:i w:val="false"/>
          <w:color w:val="000000"/>
          <w:sz w:val="28"/>
        </w:rPr>
        <w:t>
      </w:t>
      </w:r>
      <w:r>
        <w:rPr>
          <w:rFonts w:ascii="Times New Roman"/>
          <w:b w:val="false"/>
          <w:i w:val="false"/>
          <w:color w:val="000000"/>
          <w:sz w:val="28"/>
        </w:rPr>
        <w:t>3) таза бюджеттік несиелеу – 6 591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несиелеу – 15 907 мың теңге;</w:t>
      </w:r>
      <w:r>
        <w:br/>
      </w:r>
      <w:r>
        <w:rPr>
          <w:rFonts w:ascii="Times New Roman"/>
          <w:b w:val="false"/>
          <w:i w:val="false"/>
          <w:color w:val="000000"/>
          <w:sz w:val="28"/>
        </w:rPr>
        <w:t>
      </w:t>
      </w:r>
      <w:r>
        <w:rPr>
          <w:rFonts w:ascii="Times New Roman"/>
          <w:b w:val="false"/>
          <w:i w:val="false"/>
          <w:color w:val="000000"/>
          <w:sz w:val="28"/>
        </w:rPr>
        <w:t xml:space="preserve">бюджеттік несиелерді өтеу – 9 316,5 мың теңге; </w:t>
      </w:r>
      <w:r>
        <w:br/>
      </w:r>
      <w:r>
        <w:rPr>
          <w:rFonts w:ascii="Times New Roman"/>
          <w:b w:val="false"/>
          <w:i w:val="false"/>
          <w:color w:val="000000"/>
          <w:sz w:val="28"/>
        </w:rPr>
        <w:t>
      </w:t>
      </w:r>
      <w:r>
        <w:rPr>
          <w:rFonts w:ascii="Times New Roman"/>
          <w:b w:val="false"/>
          <w:i w:val="false"/>
          <w:color w:val="000000"/>
          <w:sz w:val="28"/>
        </w:rPr>
        <w:t xml:space="preserve">4) қаржылық активтерімен операция бойынша сальдо – 1 500 мың теңге, оның ішінде: </w:t>
      </w:r>
      <w:r>
        <w:br/>
      </w:r>
      <w:r>
        <w:rPr>
          <w:rFonts w:ascii="Times New Roman"/>
          <w:b w:val="false"/>
          <w:i w:val="false"/>
          <w:color w:val="000000"/>
          <w:sz w:val="28"/>
        </w:rPr>
        <w:t>
      </w:t>
      </w:r>
      <w:r>
        <w:rPr>
          <w:rFonts w:ascii="Times New Roman"/>
          <w:b w:val="false"/>
          <w:i w:val="false"/>
          <w:color w:val="000000"/>
          <w:sz w:val="28"/>
        </w:rPr>
        <w:t>қаржылық активтерін сатып алудан – 1 500 мың теңге;</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түскен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 – - 17 583,5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 17 583,5 мың теңге, оның ішінде:</w:t>
      </w:r>
      <w:r>
        <w:br/>
      </w:r>
      <w:r>
        <w:rPr>
          <w:rFonts w:ascii="Times New Roman"/>
          <w:b w:val="false"/>
          <w:i w:val="false"/>
          <w:color w:val="000000"/>
          <w:sz w:val="28"/>
        </w:rPr>
        <w:t>
      </w:t>
      </w:r>
      <w:r>
        <w:rPr>
          <w:rFonts w:ascii="Times New Roman"/>
          <w:b w:val="false"/>
          <w:i w:val="false"/>
          <w:color w:val="000000"/>
          <w:sz w:val="28"/>
        </w:rPr>
        <w:t>қарыздар түсімі – 15 907 мың теңге;</w:t>
      </w:r>
      <w:r>
        <w:br/>
      </w:r>
      <w:r>
        <w:rPr>
          <w:rFonts w:ascii="Times New Roman"/>
          <w:b w:val="false"/>
          <w:i w:val="false"/>
          <w:color w:val="000000"/>
          <w:sz w:val="28"/>
        </w:rPr>
        <w:t>
      </w:t>
      </w:r>
      <w:r>
        <w:rPr>
          <w:rFonts w:ascii="Times New Roman"/>
          <w:b w:val="false"/>
          <w:i w:val="false"/>
          <w:color w:val="000000"/>
          <w:sz w:val="28"/>
        </w:rPr>
        <w:t>қарыздарды өтеу – 9 316,5 мың теңге;</w:t>
      </w:r>
      <w:r>
        <w:br/>
      </w:r>
      <w:r>
        <w:rPr>
          <w:rFonts w:ascii="Times New Roman"/>
          <w:b w:val="false"/>
          <w:i w:val="false"/>
          <w:color w:val="000000"/>
          <w:sz w:val="28"/>
        </w:rPr>
        <w:t>
      </w:t>
      </w:r>
      <w:r>
        <w:rPr>
          <w:rFonts w:ascii="Times New Roman"/>
          <w:b w:val="false"/>
          <w:i w:val="false"/>
          <w:color w:val="000000"/>
          <w:sz w:val="28"/>
        </w:rPr>
        <w:t>пайдаланатын бюджет қаражатының қалдықтары – 10 993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"9. 2016 жылға арналған аудандық бюджетте республикалық бюджеттен 471 446 мың теңге сомасында нысаналы трансферттер келесі мөлшерлерде есепке алынсын: </w:t>
      </w:r>
      <w:r>
        <w:br/>
      </w:r>
      <w:r>
        <w:rPr>
          <w:rFonts w:ascii="Times New Roman"/>
          <w:b w:val="false"/>
          <w:i w:val="false"/>
          <w:color w:val="000000"/>
          <w:sz w:val="28"/>
        </w:rPr>
        <w:t>
      </w:t>
      </w:r>
      <w:r>
        <w:rPr>
          <w:rFonts w:ascii="Times New Roman"/>
          <w:b w:val="false"/>
          <w:i w:val="false"/>
          <w:color w:val="000000"/>
          <w:sz w:val="28"/>
        </w:rPr>
        <w:t>1) 22 028 мың теңге – 2016 жылға арналған Тимирязев ауданы бойынша мектепке дейінгі ұйымдарда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xml:space="preserve">2) 5 876 мың теңге –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2016 жылғы 4 наурыздағы № 133 </w:t>
      </w:r>
      <w:r>
        <w:rPr>
          <w:rFonts w:ascii="Times New Roman"/>
          <w:b w:val="false"/>
          <w:i w:val="false"/>
          <w:color w:val="000000"/>
          <w:sz w:val="28"/>
        </w:rPr>
        <w:t>қаулысымен</w:t>
      </w:r>
      <w:r>
        <w:rPr>
          <w:rFonts w:ascii="Times New Roman"/>
          <w:b w:val="false"/>
          <w:i w:val="false"/>
          <w:color w:val="000000"/>
          <w:sz w:val="28"/>
        </w:rPr>
        <w:t xml:space="preserve"> бекітілген "Өрлеу" жобасы бойынша шартты ақшалай көмекті енгізуге;</w:t>
      </w:r>
      <w:r>
        <w:br/>
      </w:r>
      <w:r>
        <w:rPr>
          <w:rFonts w:ascii="Times New Roman"/>
          <w:b w:val="false"/>
          <w:i w:val="false"/>
          <w:color w:val="000000"/>
          <w:sz w:val="28"/>
        </w:rPr>
        <w:t>
      </w:t>
      </w:r>
      <w:r>
        <w:rPr>
          <w:rFonts w:ascii="Times New Roman"/>
          <w:b w:val="false"/>
          <w:i w:val="false"/>
          <w:color w:val="000000"/>
          <w:sz w:val="28"/>
        </w:rPr>
        <w:t>3) 3 288 мың теңге – мүгедектерді міндетті гигиеналық құралдармен қамтамасыз ету көлемін ұлғайтуға;</w:t>
      </w:r>
      <w:r>
        <w:br/>
      </w:r>
      <w:r>
        <w:rPr>
          <w:rFonts w:ascii="Times New Roman"/>
          <w:b w:val="false"/>
          <w:i w:val="false"/>
          <w:color w:val="000000"/>
          <w:sz w:val="28"/>
        </w:rPr>
        <w:t>
      </w:t>
      </w:r>
      <w:r>
        <w:rPr>
          <w:rFonts w:ascii="Times New Roman"/>
          <w:b w:val="false"/>
          <w:i w:val="false"/>
          <w:color w:val="000000"/>
          <w:sz w:val="28"/>
        </w:rPr>
        <w:t>4) 4 996 мың теңге – агроөнеркәсіптік кешеннің жергілікті атқарушы органдарының бөлімшелерін ұстауға;</w:t>
      </w:r>
      <w:r>
        <w:br/>
      </w:r>
      <w:r>
        <w:rPr>
          <w:rFonts w:ascii="Times New Roman"/>
          <w:b w:val="false"/>
          <w:i w:val="false"/>
          <w:color w:val="000000"/>
          <w:sz w:val="28"/>
        </w:rPr>
        <w:t>
      </w:t>
      </w:r>
      <w:r>
        <w:rPr>
          <w:rFonts w:ascii="Times New Roman"/>
          <w:b w:val="false"/>
          <w:i w:val="false"/>
          <w:color w:val="000000"/>
          <w:sz w:val="28"/>
        </w:rPr>
        <w:t>5) 348 606 мың теңге – мемлекеттік мекемелердің қызметкерлеріне, сондай-ақ жергілікті бюджеттен қаржыландырылатын мемлекеттік қазыналық кәсіпорындардың қызметкерлеріне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r>
        <w:br/>
      </w:r>
      <w:r>
        <w:rPr>
          <w:rFonts w:ascii="Times New Roman"/>
          <w:b w:val="false"/>
          <w:i w:val="false"/>
          <w:color w:val="000000"/>
          <w:sz w:val="28"/>
        </w:rPr>
        <w:t>
      </w:t>
      </w:r>
      <w:r>
        <w:rPr>
          <w:rFonts w:ascii="Times New Roman"/>
          <w:b w:val="false"/>
          <w:i w:val="false"/>
          <w:color w:val="000000"/>
          <w:sz w:val="28"/>
        </w:rPr>
        <w:t>6) 51 574 мың теңге – мемлекеттік әкімшілік қызметшілерге төленетін еңбекақы деңгейін арттыруға;</w:t>
      </w:r>
      <w:r>
        <w:br/>
      </w:r>
      <w:r>
        <w:rPr>
          <w:rFonts w:ascii="Times New Roman"/>
          <w:b w:val="false"/>
          <w:i w:val="false"/>
          <w:color w:val="000000"/>
          <w:sz w:val="28"/>
        </w:rPr>
        <w:t>
      </w:t>
      </w:r>
      <w:r>
        <w:rPr>
          <w:rFonts w:ascii="Times New Roman"/>
          <w:b w:val="false"/>
          <w:i w:val="false"/>
          <w:color w:val="000000"/>
          <w:sz w:val="28"/>
        </w:rPr>
        <w:t>7) 27 142 мың теңге – жергілікті бюджеттердің шығындарын және өңірлердің экономикалық тұрақтылығын қамтамасыз етуге, оның ішінде:</w:t>
      </w:r>
      <w:r>
        <w:br/>
      </w:r>
      <w:r>
        <w:rPr>
          <w:rFonts w:ascii="Times New Roman"/>
          <w:b w:val="false"/>
          <w:i w:val="false"/>
          <w:color w:val="000000"/>
          <w:sz w:val="28"/>
        </w:rPr>
        <w:t>
      </w:t>
      </w:r>
      <w:r>
        <w:rPr>
          <w:rFonts w:ascii="Times New Roman"/>
          <w:b w:val="false"/>
          <w:i w:val="false"/>
          <w:color w:val="000000"/>
          <w:sz w:val="28"/>
        </w:rPr>
        <w:t>4 406 мың теңге – оқулықтарды сатып алу және жеткізуге;</w:t>
      </w:r>
      <w:r>
        <w:br/>
      </w:r>
      <w:r>
        <w:rPr>
          <w:rFonts w:ascii="Times New Roman"/>
          <w:b w:val="false"/>
          <w:i w:val="false"/>
          <w:color w:val="000000"/>
          <w:sz w:val="28"/>
        </w:rPr>
        <w:t>
      </w:t>
      </w:r>
      <w:r>
        <w:rPr>
          <w:rFonts w:ascii="Times New Roman"/>
          <w:b w:val="false"/>
          <w:i w:val="false"/>
          <w:color w:val="000000"/>
          <w:sz w:val="28"/>
        </w:rPr>
        <w:t>3 472 мың теңге – білім беру саласы үшін компьютерлерді сатып алуға;</w:t>
      </w:r>
      <w:r>
        <w:br/>
      </w:r>
      <w:r>
        <w:rPr>
          <w:rFonts w:ascii="Times New Roman"/>
          <w:b w:val="false"/>
          <w:i w:val="false"/>
          <w:color w:val="000000"/>
          <w:sz w:val="28"/>
        </w:rPr>
        <w:t>
      </w:t>
      </w:r>
      <w:r>
        <w:rPr>
          <w:rFonts w:ascii="Times New Roman"/>
          <w:b w:val="false"/>
          <w:i w:val="false"/>
          <w:color w:val="000000"/>
          <w:sz w:val="28"/>
        </w:rPr>
        <w:t>16 100 мың теңге – "Комсомольский орта мектебі" мемлекеттік мекемесінің ғимаратын күрделі жөндеуге;</w:t>
      </w:r>
      <w:r>
        <w:br/>
      </w:r>
      <w:r>
        <w:rPr>
          <w:rFonts w:ascii="Times New Roman"/>
          <w:b w:val="false"/>
          <w:i w:val="false"/>
          <w:color w:val="000000"/>
          <w:sz w:val="28"/>
        </w:rPr>
        <w:t>
      </w:t>
      </w:r>
      <w:r>
        <w:rPr>
          <w:rFonts w:ascii="Times New Roman"/>
          <w:b w:val="false"/>
          <w:i w:val="false"/>
          <w:color w:val="000000"/>
          <w:sz w:val="28"/>
        </w:rPr>
        <w:t>2 500 мың теңге – Ақсуат орта мектебін және Тимирязев жалпы білім беретін гимназия-мектебін күрделі жөндеуге жобалау-сметалық құжаттамаларды әзірлеуге;</w:t>
      </w:r>
      <w:r>
        <w:br/>
      </w:r>
      <w:r>
        <w:rPr>
          <w:rFonts w:ascii="Times New Roman"/>
          <w:b w:val="false"/>
          <w:i w:val="false"/>
          <w:color w:val="000000"/>
          <w:sz w:val="28"/>
        </w:rPr>
        <w:t>
      </w:t>
      </w:r>
      <w:r>
        <w:rPr>
          <w:rFonts w:ascii="Times New Roman"/>
          <w:b w:val="false"/>
          <w:i w:val="false"/>
          <w:color w:val="000000"/>
          <w:sz w:val="28"/>
        </w:rPr>
        <w:t>664 мың теңге – аудан мектептерінің сайттары мен порталдарының техникалық қызмет көрсетуіне ақы төлеуге;</w:t>
      </w:r>
      <w:r>
        <w:br/>
      </w:r>
      <w:r>
        <w:rPr>
          <w:rFonts w:ascii="Times New Roman"/>
          <w:b w:val="false"/>
          <w:i w:val="false"/>
          <w:color w:val="000000"/>
          <w:sz w:val="28"/>
        </w:rPr>
        <w:t>
      </w:t>
      </w:r>
      <w:r>
        <w:rPr>
          <w:rFonts w:ascii="Times New Roman"/>
          <w:b w:val="false"/>
          <w:i w:val="false"/>
          <w:color w:val="000000"/>
          <w:sz w:val="28"/>
        </w:rPr>
        <w:t xml:space="preserve">8) 7 936 мың теңге – цифрлық білім беру инфрақұрылымын құруға.";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"9-1. 2016 жылға арналған аудандық бюджетте облыстық бюджеттен 92 200,8 мың теңге сомасында нысаналы трансферттер келесі мөлшерлерде есепке алынсын: </w:t>
      </w:r>
      <w:r>
        <w:br/>
      </w:r>
      <w:r>
        <w:rPr>
          <w:rFonts w:ascii="Times New Roman"/>
          <w:b w:val="false"/>
          <w:i w:val="false"/>
          <w:color w:val="000000"/>
          <w:sz w:val="28"/>
        </w:rPr>
        <w:t>
      </w:t>
      </w:r>
      <w:r>
        <w:rPr>
          <w:rFonts w:ascii="Times New Roman"/>
          <w:b w:val="false"/>
          <w:i w:val="false"/>
          <w:color w:val="000000"/>
          <w:sz w:val="28"/>
        </w:rPr>
        <w:t xml:space="preserve">1) 720 мың теңге – Қазақстан Республикасы Үкіметінің 2013 жылғы 19 маусымдағы № 636 "Жұмыспен қамту 2020 жол картасын бекіту туралы" қаулысымен бекітілген Жұмыспен қамту 2020 жол картасы шеңберінде "Сәбит Мұқанов атындағы Тимирязев жалпы білім беретін мектеп-гимназиясы" мемлекеттік мекемесінің жылыту жүйесін күрделі жөндеу" жобасын бірлесіп қаржыландыруға; </w:t>
      </w:r>
      <w:r>
        <w:br/>
      </w:r>
      <w:r>
        <w:rPr>
          <w:rFonts w:ascii="Times New Roman"/>
          <w:b w:val="false"/>
          <w:i w:val="false"/>
          <w:color w:val="000000"/>
          <w:sz w:val="28"/>
        </w:rPr>
        <w:t>
      </w:t>
      </w:r>
      <w:r>
        <w:rPr>
          <w:rFonts w:ascii="Times New Roman"/>
          <w:b w:val="false"/>
          <w:i w:val="false"/>
          <w:color w:val="000000"/>
          <w:sz w:val="28"/>
        </w:rPr>
        <w:t xml:space="preserve">2) 6 226 мың теңге – Қазақстан Республикасы Үкіметінің 2013 жылғы 19 маусымдағы № 636 "Жұмыспен қамту 2020 жол картасын бекіту туралы" қаулысымен бекітілген Жұмыспен қамту 2020 жол картасы шеңберінде "Солтүстік Қазақстан облысы Тимирязев ауданы әкімдігінің "Радуга" бөбекжай-балабақшасы" коммуналдық мемлекеттік қазыналық кәсіпорнының ғимаратын күрделі жөндеу" жобасын бірлесіп қаржыландыруға; </w:t>
      </w:r>
      <w:r>
        <w:br/>
      </w:r>
      <w:r>
        <w:rPr>
          <w:rFonts w:ascii="Times New Roman"/>
          <w:b w:val="false"/>
          <w:i w:val="false"/>
          <w:color w:val="000000"/>
          <w:sz w:val="28"/>
        </w:rPr>
        <w:t>
      </w:t>
      </w:r>
      <w:r>
        <w:rPr>
          <w:rFonts w:ascii="Times New Roman"/>
          <w:b w:val="false"/>
          <w:i w:val="false"/>
          <w:color w:val="000000"/>
          <w:sz w:val="28"/>
        </w:rPr>
        <w:t>3) 50 000 мың теңге – "Солтүстік Қазақстан облысы Тимирязев ауданының Дмитриевка ауылына Есіл топты су құбырынан таратушы желіні қайта жаңарту" жобасын іске асыруға;</w:t>
      </w:r>
      <w:r>
        <w:br/>
      </w:r>
      <w:r>
        <w:rPr>
          <w:rFonts w:ascii="Times New Roman"/>
          <w:b w:val="false"/>
          <w:i w:val="false"/>
          <w:color w:val="000000"/>
          <w:sz w:val="28"/>
        </w:rPr>
        <w:t>
      </w:t>
      </w:r>
      <w:r>
        <w:rPr>
          <w:rFonts w:ascii="Times New Roman"/>
          <w:b w:val="false"/>
          <w:i w:val="false"/>
          <w:color w:val="000000"/>
          <w:sz w:val="28"/>
        </w:rPr>
        <w:t xml:space="preserve">4) 2686 мың теңге – энзоотиялық ауруларға қарсы профилактикалық іс-шараларды жүргізуге; </w:t>
      </w:r>
      <w:r>
        <w:br/>
      </w:r>
      <w:r>
        <w:rPr>
          <w:rFonts w:ascii="Times New Roman"/>
          <w:b w:val="false"/>
          <w:i w:val="false"/>
          <w:color w:val="000000"/>
          <w:sz w:val="28"/>
        </w:rPr>
        <w:t>
      </w:t>
      </w:r>
      <w:r>
        <w:rPr>
          <w:rFonts w:ascii="Times New Roman"/>
          <w:b w:val="false"/>
          <w:i w:val="false"/>
          <w:color w:val="000000"/>
          <w:sz w:val="28"/>
        </w:rPr>
        <w:t>5) 11 279 мың теңге – Жұмыспен қамту 2020 жол картасы шеңберіндегі жобаларды ортақ қаржыландыруға;</w:t>
      </w:r>
      <w:r>
        <w:br/>
      </w:r>
      <w:r>
        <w:rPr>
          <w:rFonts w:ascii="Times New Roman"/>
          <w:b w:val="false"/>
          <w:i w:val="false"/>
          <w:color w:val="000000"/>
          <w:sz w:val="28"/>
        </w:rPr>
        <w:t>
      </w:t>
      </w:r>
      <w:r>
        <w:rPr>
          <w:rFonts w:ascii="Times New Roman"/>
          <w:b w:val="false"/>
          <w:i w:val="false"/>
          <w:color w:val="000000"/>
          <w:sz w:val="28"/>
        </w:rPr>
        <w:t xml:space="preserve">6) 3 558 мың теңге – Тимирязев ауданының Москворецкое ауылында ұзындығы 1,5 километр қорғау бөгетін орнатуға жобалау-сметалық құжаттаманы әзірлеуге; </w:t>
      </w:r>
      <w:r>
        <w:br/>
      </w:r>
      <w:r>
        <w:rPr>
          <w:rFonts w:ascii="Times New Roman"/>
          <w:b w:val="false"/>
          <w:i w:val="false"/>
          <w:color w:val="000000"/>
          <w:sz w:val="28"/>
        </w:rPr>
        <w:t>
      </w:t>
      </w:r>
      <w:r>
        <w:rPr>
          <w:rFonts w:ascii="Times New Roman"/>
          <w:b w:val="false"/>
          <w:i w:val="false"/>
          <w:color w:val="000000"/>
          <w:sz w:val="28"/>
        </w:rPr>
        <w:t xml:space="preserve">7) 14 174,3 мың теңге – Тимирязев ауданының Степное ауылында ұзындығы 4 километр қорғау бөгетін орнатуға жобалау-сметалық құжаттаманы әзірлеуге; </w:t>
      </w:r>
      <w:r>
        <w:br/>
      </w:r>
      <w:r>
        <w:rPr>
          <w:rFonts w:ascii="Times New Roman"/>
          <w:b w:val="false"/>
          <w:i w:val="false"/>
          <w:color w:val="000000"/>
          <w:sz w:val="28"/>
        </w:rPr>
        <w:t>
      </w:t>
      </w:r>
      <w:r>
        <w:rPr>
          <w:rFonts w:ascii="Times New Roman"/>
          <w:b w:val="false"/>
          <w:i w:val="false"/>
          <w:color w:val="000000"/>
          <w:sz w:val="28"/>
        </w:rPr>
        <w:t xml:space="preserve">8) 1 500 мың теңге – Тимирязев ауданының Москворецкое ауылында, Комсомольское ауылында, Дзержинское ауылында су құбыры құрылыстарының алаңы бар таратушы су құбыры желілерін салуға жобалау-сметалық құжаттаманы әзірлеуге; </w:t>
      </w:r>
      <w:r>
        <w:br/>
      </w:r>
      <w:r>
        <w:rPr>
          <w:rFonts w:ascii="Times New Roman"/>
          <w:b w:val="false"/>
          <w:i w:val="false"/>
          <w:color w:val="000000"/>
          <w:sz w:val="28"/>
        </w:rPr>
        <w:t>
      </w:t>
      </w:r>
      <w:r>
        <w:rPr>
          <w:rFonts w:ascii="Times New Roman"/>
          <w:b w:val="false"/>
          <w:i w:val="false"/>
          <w:color w:val="000000"/>
          <w:sz w:val="28"/>
        </w:rPr>
        <w:t>9) 1 691,4 мың теңге – мал қорымдарын абаттандыру бойынша жұмыстар жүргізуге (күйдіргі көмулері);</w:t>
      </w:r>
      <w:r>
        <w:br/>
      </w:r>
      <w:r>
        <w:rPr>
          <w:rFonts w:ascii="Times New Roman"/>
          <w:b w:val="false"/>
          <w:i w:val="false"/>
          <w:color w:val="000000"/>
          <w:sz w:val="28"/>
        </w:rPr>
        <w:t>
      </w:t>
      </w:r>
      <w:r>
        <w:rPr>
          <w:rFonts w:ascii="Times New Roman"/>
          <w:b w:val="false"/>
          <w:i w:val="false"/>
          <w:color w:val="000000"/>
          <w:sz w:val="28"/>
        </w:rPr>
        <w:t xml:space="preserve">10) 366,1 мың теңге – топографиялық карталарға күйдіргі көмулерін енгізу бойынша жұмыстарды орындауға.";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"11. Жергілікті атқарушы органның 2016 жылға арналған резерві 5 518 мың теңге сомасында бекітілсін."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"18. 2016 жылға арналған жергілікті атқарушы орган қарызының лимиті 9 316,5 мың теңге сомасына белгіленсін.".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br/>
            </w:r>
            <w:r>
              <w:rPr>
                <w:rFonts w:ascii="Times New Roman"/>
                <w:b w:val="false"/>
                <w:i/>
                <w:color w:val="000000"/>
                <w:sz w:val="20"/>
              </w:rPr>
              <w:t>VІ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10 қарашадағы № 6/2 мәслихат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44/1 мәслихат шешіміне 1 қосымша</w:t>
            </w:r>
          </w:p>
        </w:tc>
      </w:tr>
    </w:tbl>
    <w:bookmarkStart w:name="z63" w:id="0"/>
    <w:p>
      <w:pPr>
        <w:spacing w:after="0"/>
        <w:ind w:left="0"/>
        <w:jc w:val="left"/>
      </w:pPr>
      <w:r>
        <w:rPr>
          <w:rFonts w:ascii="Times New Roman"/>
          <w:b/>
          <w:i w:val="false"/>
          <w:color w:val="000000"/>
        </w:rPr>
        <w:t xml:space="preserve"> 2016 жылға арналған Тимирязев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097"/>
        <w:gridCol w:w="641"/>
        <w:gridCol w:w="5387"/>
        <w:gridCol w:w="4534"/>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1 999 615,5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317 303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14 326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14 326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119 153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119 153</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118 746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78 595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22 395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15 026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63 278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52 850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4 543,1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2 818,1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1 691</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6 080</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5 565</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1 671 689,8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1 671 689,8</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1 671 689,8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234"/>
        <w:gridCol w:w="1234"/>
        <w:gridCol w:w="5366"/>
        <w:gridCol w:w="3596"/>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2 009 108,9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261 869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13 843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13 843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78 042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138 168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137 787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21 185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9 656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9 656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4 996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1 353 868,3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1 325 838,3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8 319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1 127 630,6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11 503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үшін қосымша білім беру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төлемдер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5 775,7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149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жасөспірімдердің психикалық денсаулығын зерттеу және халыққа психологиялық-медициналық-педагогикалық консультациялық көмек көрсету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6 666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22 028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60 377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27 429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27 429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69 346,7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68 118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3 904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507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215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15 638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2 980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5 936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1 228,7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1 228,7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95 059,3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15 763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4 133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711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абаттанадыру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10 721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71 792,3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69 948,3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101 676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15 616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15 616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58 124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17 835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31 243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 мемлекеттікті нығайту және әлеуметтік белсенді азаматты қалыптастыру облысында жергілікті деңгейде мемлекеттік саясатты іске асыру бойынша қызметтер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8 526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9 427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6 202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71 421,4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6 279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шараларын іске асыру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6 279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20 101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20 101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35 767,4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11 287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1 691,4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Қаңғырып жүрген иттер мен мысықтарды аулауды және жоюды ұйымдастыру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18 498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13 218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12 353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25 608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9 192,1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9 192,1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2 798,1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трансферттер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6 591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бюджеттік кредиттерді өтеу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Қаржылық активтермен операциялар жөніндегі сальдо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(профицитi)</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-17 583,5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Бюджеттің тапшылығын қаржыландыру (профицитті пайдалану)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17 583,5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10 993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10 993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10 993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2016 жылғы 10 қарашадағы № 6/2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2015 жылғы 25 желтоқсандағы № 44/1 шешіміне 5 қосымша</w:t>
            </w:r>
          </w:p>
        </w:tc>
      </w:tr>
    </w:tbl>
    <w:bookmarkStart w:name="z256" w:id="1"/>
    <w:p>
      <w:pPr>
        <w:spacing w:after="0"/>
        <w:ind w:left="0"/>
        <w:jc w:val="left"/>
      </w:pPr>
      <w:r>
        <w:rPr>
          <w:rFonts w:ascii="Times New Roman"/>
          <w:b/>
          <w:i w:val="false"/>
          <w:color w:val="000000"/>
        </w:rPr>
        <w:t xml:space="preserve"> 2016 жылға арналған Тимирязев ауданындағы ауылдық округтер бойынша бюджетінің ағымдағы бюджеттік бағдарламаларының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309"/>
        <w:gridCol w:w="1310"/>
        <w:gridCol w:w="1310"/>
        <w:gridCol w:w="4787"/>
        <w:gridCol w:w="2661"/>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Сомаcы (мың теңге)</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179 493</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138 168</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138 168</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137 787</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26 120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қаражаттарының есебінен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111 667</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15 763</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15 763</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4 133</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абаттанадыру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10 721</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15 616</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15 616</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15 616</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4 455</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қаражаттарының есебінен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11 161</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2 842</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2 842</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2 842</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6 503</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6 503</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6 503</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қаражаттарының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Кестенің жалғасы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1395"/>
        <w:gridCol w:w="1395"/>
        <w:gridCol w:w="1679"/>
        <w:gridCol w:w="1679"/>
        <w:gridCol w:w="1680"/>
        <w:gridCol w:w="1396"/>
        <w:gridCol w:w="1397"/>
      </w:tblGrid>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Белоградов ауылдық округі</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Дзержинский ауылдық округі</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Докучаев ауылдық округі</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Дмитриев ауылдық округі</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Интернационал ауылдық округі</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ауылдық округі</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Комсомол ауылдық округі</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10 415</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8 214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10 447</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12 301</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11 439</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7 150</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8 878</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9 457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7 411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8 356</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10 113</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7 431</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7 079</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7 995</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9 457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7 411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8 356</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10 113</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7 431</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7 079</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7 995</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9 457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7 411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8 356</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10 113</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7 431</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7 079</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7 995</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1 382</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2 022</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1 417</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1 399</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1 627</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5 711</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6 762</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8 901</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6 014</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5 680</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6 368</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2 188</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1 073</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1 073</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37</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899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2 136 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1 167</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2 435</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1 167</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2 435</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1 167</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2 435</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1 827</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Кестенің жалғасы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1679"/>
        <w:gridCol w:w="1395"/>
        <w:gridCol w:w="1396"/>
        <w:gridCol w:w="1396"/>
        <w:gridCol w:w="1679"/>
        <w:gridCol w:w="1679"/>
        <w:gridCol w:w="1397"/>
      </w:tblGrid>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 ауылдық округі</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Мичурин ауылдық округі</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Москворецкий ауылдық округі</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Ақжан ауылдық округі</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Құртай ауылдық округі</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ауылдық округі</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Хмельницкий ауылдық округі</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Целинный ауылдық округі</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11 295</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11 628</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7 427</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9 551</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9 778</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29 469</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14 932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8 046</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8 414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9 952</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7 144</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7 135</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7 693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17 343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8 729</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6 793</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8 414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9 952</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7 144</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7 135</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7 693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17 343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8 729</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6 793</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8 414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9 952</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7 144</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7 135</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17 131</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8 729</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6 793</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1 496</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1 329</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1 368</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1 509</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3 309</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1 638</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1 201</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6 918</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5 815</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5 767</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6 015</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13 822</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5 592</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1 277</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1 222</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4 448</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1 277</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1 222</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4 448</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1 072</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1 076</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1 194</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1 571</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1 195</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1 194</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1 571</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1 195</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1 194</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1 571</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1 195</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1 166</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1 112</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1 075</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4 096</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2 742</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2 742</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2 742</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2 742</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10 қарашадағы № 6/2 мәслихат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44/1 мәслихат шешіміне 8 қосымша</w:t>
            </w:r>
          </w:p>
        </w:tc>
      </w:tr>
    </w:tbl>
    <w:bookmarkStart w:name="z353" w:id="2"/>
    <w:p>
      <w:pPr>
        <w:spacing w:after="0"/>
        <w:ind w:left="0"/>
        <w:jc w:val="left"/>
      </w:pPr>
      <w:r>
        <w:rPr>
          <w:rFonts w:ascii="Times New Roman"/>
          <w:b/>
          <w:i w:val="false"/>
          <w:color w:val="000000"/>
        </w:rPr>
        <w:t xml:space="preserve"> 2016 жылға арналған 451-007-000 бағдарламасы бойынша "Жергілікті өкілетті органдардың шешімдері бойынша мұқтаж азаматтардың жекелеген топтарына әлеуметтік көмек" жергілікті өкілетті органдар шешімі бойынша жекелеген санаттағы мұқтаж азаматтарға төлем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10881"/>
        <w:gridCol w:w="1033"/>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Төлемдер түрлері</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азаматқа (отбасына) не оның мүлкіне зиян келтіру</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318,2</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соғысының қатысушылар мен мүгедектері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кезінде фашистер және олардың одақтастары құрған концлагерьлердің,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еңбегі және мінсіз әскери қызметі үшін бұрынғы КСР Одағының ордендерімен және медальдарымен марапатталған адамдар</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Совет Армиясының, Әскери-Теңіз флотының, Мемлекеттік қауіпсіздік комитетінің әскери қызметшілері, бұрынғы КСР Одағы үкімет органдарының шешімдеріне сәйкес басқа мемлекеттер аумағында жауынгерлік әрекеттерге қатысқан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медальдарымен марапатталған жұмысшылар мен қызметшілер</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Төлемдер түрлері</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Бейбіт уақытта әскери қызметін өткеру кезінде қаза тапқан (қайтыс болған) әскери қызметкерлердің отбасы</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қуғын-сүргіндерге тікелей ұшыраған және қазіргі уақытта Қазақстан Республикасының азаматы болып табылатын адамдар</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 "Күміс алқа", I, II дәрежелі "Ана Даңқы" ордендерімен марапатталған немесе бұрын "Ардақты ана" атағын алған көп балалы аналар</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1 654,4</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ерекше еңбегі үшін зейнетақы тағайындалған адамдар, облыстық маңызы бар дербес зейнеткер мәртебесіне ие зейнеткерлер, ауданның құрметті азаматтары</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протездеуге мұқтаждығы</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Қазақстан Республикасының санаторийлерінде және профилакторийлерінде санаторлық-курорттық емделуге мұқтаждығы</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Амбулаторлық емделуде жатқан азаматтарда туберкулездің белсенді түрінің болуы</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соғысына қатысушылар мен мүгедектерінің коммуналдық қызметтерді төлеу және отын сатып алу үшін шығынның орнын толтыруға мұқтаждығы</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Адамның (отбасының) ең төмен күнкөріс деңгейі мөлшерінің бір еселік шегінен аспайтын жан басына шаққандағы орташа табысының болуы</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