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d2232" w14:textId="37d22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Уәлиханов ауданының аумағында Қазақстан Республикасы Парламент Мәжілісінің, облыстық және аудандық мәслихаттарының депутаттығына кандидаттарының үгіттік баспа материалдарын орналастыру және сайлаушылармен кездесулер өткізу үшін үй-жайларды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аудандық әкімдігінің 2016 жылғы 12 ақпандағы N 23 қаулысы. Солтүстік Қазақстан облысының Әділет департаментінде 2016 жылғы 18 ақпанда N 3628 болып тіркелді. Күші жойылды - Солтүстік Қазақстан облысы Уәлиханов ауданы әкімдігінің 2019 жылғы 11 шілдедегі № 153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Уәлиханов ауданы әкімдігінің 11.07.2019 </w:t>
      </w:r>
      <w:r>
        <w:rPr>
          <w:rFonts w:ascii="Times New Roman"/>
          <w:b w:val="false"/>
          <w:i w:val="false"/>
          <w:color w:val="ff0000"/>
          <w:sz w:val="28"/>
        </w:rPr>
        <w:t>№ 153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 28-бабының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6-тармақтарына</w:t>
      </w:r>
      <w:r>
        <w:rPr>
          <w:rFonts w:ascii="Times New Roman"/>
          <w:b w:val="false"/>
          <w:i w:val="false"/>
          <w:color w:val="000000"/>
          <w:sz w:val="28"/>
        </w:rPr>
        <w:t xml:space="preserve"> сәйкес Солтүстік Қазақстан облысы Уәлиханов ауданының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Уәлиханов аудандық сайлау комиссиясымен бірге (келісім бойынша) Қазақстан Республикасы Парламенті Мәжілісінің, облыстық және аудандық мәслихаттарының депутаттығына барлық кандидаттардың үгіттік баспа материалдарын Солтүстік Қазақстан облысы Уәлиханов ауданының аумағында орналастыру орындары </w:t>
      </w:r>
      <w:r>
        <w:rPr>
          <w:rFonts w:ascii="Times New Roman"/>
          <w:b w:val="false"/>
          <w:i w:val="false"/>
          <w:color w:val="000000"/>
          <w:sz w:val="28"/>
        </w:rPr>
        <w:t>1 қосымшаға</w:t>
      </w:r>
      <w:r>
        <w:rPr>
          <w:rFonts w:ascii="Times New Roman"/>
          <w:b w:val="false"/>
          <w:i w:val="false"/>
          <w:color w:val="000000"/>
          <w:sz w:val="28"/>
        </w:rPr>
        <w:t xml:space="preserve"> сәйкес ұсынылсын.</w:t>
      </w:r>
    </w:p>
    <w:bookmarkEnd w:id="1"/>
    <w:bookmarkStart w:name="z6" w:id="2"/>
    <w:p>
      <w:pPr>
        <w:spacing w:after="0"/>
        <w:ind w:left="0"/>
        <w:jc w:val="both"/>
      </w:pPr>
      <w:r>
        <w:rPr>
          <w:rFonts w:ascii="Times New Roman"/>
          <w:b w:val="false"/>
          <w:i w:val="false"/>
          <w:color w:val="000000"/>
          <w:sz w:val="28"/>
        </w:rPr>
        <w:t xml:space="preserve">
      2. Қазақстан Республикасы Парламенті Мәжілісінің, облыстық және аудандық мәслихаттар депутаттығына барлық кандидаттарға сайлаушылармен кездесулер өткізу үшін үй-жайлар Солтүстік Қазақстан облысы Уәлиханов ауданының аумағында </w:t>
      </w:r>
      <w:r>
        <w:rPr>
          <w:rFonts w:ascii="Times New Roman"/>
          <w:b w:val="false"/>
          <w:i w:val="false"/>
          <w:color w:val="000000"/>
          <w:sz w:val="28"/>
        </w:rPr>
        <w:t>2 қосымшаға</w:t>
      </w:r>
      <w:r>
        <w:rPr>
          <w:rFonts w:ascii="Times New Roman"/>
          <w:b w:val="false"/>
          <w:i w:val="false"/>
          <w:color w:val="000000"/>
          <w:sz w:val="28"/>
        </w:rPr>
        <w:t xml:space="preserve"> сәйкес берілсін.</w:t>
      </w:r>
    </w:p>
    <w:bookmarkEnd w:id="2"/>
    <w:bookmarkStart w:name="z7" w:id="3"/>
    <w:p>
      <w:pPr>
        <w:spacing w:after="0"/>
        <w:ind w:left="0"/>
        <w:jc w:val="both"/>
      </w:pPr>
      <w:r>
        <w:rPr>
          <w:rFonts w:ascii="Times New Roman"/>
          <w:b w:val="false"/>
          <w:i w:val="false"/>
          <w:color w:val="000000"/>
          <w:sz w:val="28"/>
        </w:rPr>
        <w:t>
      3. Осы қаулының орындалуын бақылау Солтүстік Қазақстан облысы Уәлиханов ауданы әкімінің аппарат басшысына З.К.Мұсабаеваға жүктелсін.</w:t>
      </w:r>
    </w:p>
    <w:bookmarkEnd w:id="3"/>
    <w:bookmarkStart w:name="z8" w:id="4"/>
    <w:p>
      <w:pPr>
        <w:spacing w:after="0"/>
        <w:ind w:left="0"/>
        <w:jc w:val="both"/>
      </w:pPr>
      <w:r>
        <w:rPr>
          <w:rFonts w:ascii="Times New Roman"/>
          <w:b w:val="false"/>
          <w:i w:val="false"/>
          <w:color w:val="000000"/>
          <w:sz w:val="28"/>
        </w:rPr>
        <w:t xml:space="preserve">
      4. Осы қаулы оны алғашқы ресми жарияланғанынан кейін күнтізбелік он күн өткен соң қолданысқа енгізіледі және 2016 жылдың 20 ақпанында пайда болған құқықтық қатынастарға қолданылады. </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Төрегелдин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br/>
            </w:r>
            <w:r>
              <w:rPr>
                <w:rFonts w:ascii="Times New Roman"/>
                <w:b w:val="false"/>
                <w:i/>
                <w:color w:val="000000"/>
                <w:sz w:val="20"/>
              </w:rPr>
              <w:t>Солтүстік Қазақстан облысы</w:t>
            </w:r>
            <w:r>
              <w:br/>
            </w:r>
            <w:r>
              <w:rPr>
                <w:rFonts w:ascii="Times New Roman"/>
                <w:b w:val="false"/>
                <w:i/>
                <w:color w:val="000000"/>
                <w:sz w:val="20"/>
              </w:rPr>
              <w:t>Уәлиханов аудандық аумақтық</w:t>
            </w:r>
            <w:r>
              <w:br/>
            </w:r>
            <w:r>
              <w:rPr>
                <w:rFonts w:ascii="Times New Roman"/>
                <w:b w:val="false"/>
                <w:i/>
                <w:color w:val="000000"/>
                <w:sz w:val="20"/>
              </w:rPr>
              <w:t>сайлау комиссиясының</w:t>
            </w:r>
            <w:r>
              <w:br/>
            </w:r>
            <w:r>
              <w:rPr>
                <w:rFonts w:ascii="Times New Roman"/>
                <w:b w:val="false"/>
                <w:i/>
                <w:color w:val="000000"/>
                <w:sz w:val="20"/>
              </w:rPr>
              <w:t>төрағасы</w:t>
            </w:r>
            <w:r>
              <w:br/>
            </w:r>
            <w:r>
              <w:rPr>
                <w:rFonts w:ascii="Times New Roman"/>
                <w:b w:val="false"/>
                <w:i/>
                <w:color w:val="000000"/>
                <w:sz w:val="20"/>
              </w:rPr>
              <w:t xml:space="preserve">2016 жылғы 12 ақпан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Б.Хасенеев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2016 жылғы 12 ақпандағы № 23 қаулысына 1 қосымша</w:t>
            </w:r>
          </w:p>
        </w:tc>
      </w:tr>
    </w:tbl>
    <w:bookmarkStart w:name="z12" w:id="5"/>
    <w:p>
      <w:pPr>
        <w:spacing w:after="0"/>
        <w:ind w:left="0"/>
        <w:jc w:val="left"/>
      </w:pPr>
      <w:r>
        <w:rPr>
          <w:rFonts w:ascii="Times New Roman"/>
          <w:b/>
          <w:i w:val="false"/>
          <w:color w:val="000000"/>
        </w:rPr>
        <w:t xml:space="preserve"> Қазақстан Республикасы Парламент Мәжілісінің, облыстық және аудандық мәслихаттарының депутаттығына барлық кандидаттарының сайлаушылармен кездесу өткізу үгіттік баспа материалдарын орналастыру орындары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1"/>
        <w:gridCol w:w="936"/>
        <w:gridCol w:w="10033"/>
      </w:tblGrid>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6"/>
          <w:p>
            <w:pPr>
              <w:spacing w:after="20"/>
              <w:ind w:left="20"/>
              <w:jc w:val="both"/>
            </w:pPr>
            <w:r>
              <w:rPr>
                <w:rFonts w:ascii="Times New Roman"/>
                <w:b w:val="false"/>
                <w:i w:val="false"/>
                <w:color w:val="000000"/>
                <w:sz w:val="20"/>
              </w:rPr>
              <w:t>
№</w:t>
            </w:r>
          </w:p>
          <w:bookmarkEnd w:id="6"/>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Елді-мекеннің атауы</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Парламент Мәжілісінің, облыстық және аудандық мәслихаттарының депутаттығына барлық кандидаттарының үгіттік баспа материалдарын орналастыру орындары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7"/>
          <w:p>
            <w:pPr>
              <w:spacing w:after="20"/>
              <w:ind w:left="20"/>
              <w:jc w:val="both"/>
            </w:pPr>
            <w:r>
              <w:rPr>
                <w:rFonts w:ascii="Times New Roman"/>
                <w:b w:val="false"/>
                <w:i w:val="false"/>
                <w:color w:val="000000"/>
                <w:sz w:val="20"/>
              </w:rPr>
              <w:t>
Ақтүйесай ауылдық округі</w:t>
            </w:r>
          </w:p>
          <w:bookmarkEnd w:id="7"/>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8"/>
          <w:p>
            <w:pPr>
              <w:spacing w:after="20"/>
              <w:ind w:left="20"/>
              <w:jc w:val="both"/>
            </w:pPr>
            <w:r>
              <w:rPr>
                <w:rFonts w:ascii="Times New Roman"/>
                <w:b w:val="false"/>
                <w:i w:val="false"/>
                <w:color w:val="000000"/>
                <w:sz w:val="20"/>
              </w:rPr>
              <w:t>
1</w:t>
            </w:r>
          </w:p>
          <w:bookmarkEnd w:id="8"/>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Ақтүйесай ауылы</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Ақтүйесай ауылы, Жұмабаев көшесі, 19 мекенжайы бойынша "Солтүстік Қазақстан облысы Уәлиханов ауданының Ақтүйесай ауылдық округі әкімінің аппараты" мемлекеттік мекемесі ғимаратының орталық кiреберiс жанындағы орналасқан ақпараттық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9"/>
          <w:p>
            <w:pPr>
              <w:spacing w:after="20"/>
              <w:ind w:left="20"/>
              <w:jc w:val="both"/>
            </w:pPr>
            <w:r>
              <w:rPr>
                <w:rFonts w:ascii="Times New Roman"/>
                <w:b w:val="false"/>
                <w:i w:val="false"/>
                <w:color w:val="000000"/>
                <w:sz w:val="20"/>
              </w:rPr>
              <w:t>
Амангелді ауылдық округі</w:t>
            </w:r>
          </w:p>
          <w:bookmarkEnd w:id="9"/>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2</w:t>
            </w:r>
          </w:p>
          <w:bookmarkEnd w:id="10"/>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 Школьная көшесі, 1 мекенжайы бойынша "Солтүстік Қазақстан облысы Уәлиханов ауданының Амангелді ауылдық округі әкімінің аппараты" мемлекеттік мекемесі ғимаратының орталық кiреберiс жанындағы орналасқан ақпараттық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Бидайық ауылдық округі</w:t>
            </w:r>
          </w:p>
          <w:bookmarkEnd w:id="11"/>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3</w:t>
            </w:r>
          </w:p>
          <w:bookmarkEnd w:id="12"/>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ауылы</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ауылы, Жапаров көшесі, 36 мекенжайы бойынша "Солтүстік Қазақстан облысы Уәлиханов ауданының Бидайық ауылдық округі әкімінің аппараты" мемлекеттік мекемесі ғимаратының орталық кiреберiс жанындағы орналасқан ақпараттық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Қайрат ауылдық округі</w:t>
            </w:r>
          </w:p>
          <w:bookmarkEnd w:id="13"/>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4"/>
          <w:p>
            <w:pPr>
              <w:spacing w:after="20"/>
              <w:ind w:left="20"/>
              <w:jc w:val="both"/>
            </w:pPr>
            <w:r>
              <w:rPr>
                <w:rFonts w:ascii="Times New Roman"/>
                <w:b w:val="false"/>
                <w:i w:val="false"/>
                <w:color w:val="000000"/>
                <w:sz w:val="20"/>
              </w:rPr>
              <w:t>
4</w:t>
            </w:r>
          </w:p>
          <w:bookmarkEnd w:id="14"/>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 ауылы</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 ауылы, Бөгенбай көшесі, 19 үй мекенжайында орналасқан демалу орталығы ғимаратының орталық кiреберiс жанындағы орналасқан ақпараттық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5"/>
          <w:p>
            <w:pPr>
              <w:spacing w:after="20"/>
              <w:ind w:left="20"/>
              <w:jc w:val="both"/>
            </w:pPr>
            <w:r>
              <w:rPr>
                <w:rFonts w:ascii="Times New Roman"/>
                <w:b w:val="false"/>
                <w:i w:val="false"/>
                <w:color w:val="000000"/>
                <w:sz w:val="20"/>
              </w:rPr>
              <w:t>
Қарасу ауылдық округі</w:t>
            </w:r>
          </w:p>
          <w:bookmarkEnd w:id="15"/>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6"/>
          <w:p>
            <w:pPr>
              <w:spacing w:after="20"/>
              <w:ind w:left="20"/>
              <w:jc w:val="both"/>
            </w:pPr>
            <w:r>
              <w:rPr>
                <w:rFonts w:ascii="Times New Roman"/>
                <w:b w:val="false"/>
                <w:i w:val="false"/>
                <w:color w:val="000000"/>
                <w:sz w:val="20"/>
              </w:rPr>
              <w:t>
5</w:t>
            </w:r>
          </w:p>
          <w:bookmarkEnd w:id="16"/>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ауылы</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Аққұдық ауылы, Мир көшесі, 23 мекенжайы бойынша "Солтүстік Қазақстан облысы Уәлиханов ауданының Қарасу ауылдық округі әкімінің аппараты" мемлекеттік мекемесі ғимаратының орталық кiреберiс жанындағы орналасқан ақпараттық стенд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7"/>
          <w:p>
            <w:pPr>
              <w:spacing w:after="20"/>
              <w:ind w:left="20"/>
              <w:jc w:val="both"/>
            </w:pPr>
            <w:r>
              <w:rPr>
                <w:rFonts w:ascii="Times New Roman"/>
                <w:b w:val="false"/>
                <w:i w:val="false"/>
                <w:color w:val="000000"/>
                <w:sz w:val="20"/>
              </w:rPr>
              <w:t>
Қаратерек ауылдық округі</w:t>
            </w:r>
          </w:p>
          <w:bookmarkEnd w:id="17"/>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8"/>
          <w:p>
            <w:pPr>
              <w:spacing w:after="20"/>
              <w:ind w:left="20"/>
              <w:jc w:val="both"/>
            </w:pPr>
            <w:r>
              <w:rPr>
                <w:rFonts w:ascii="Times New Roman"/>
                <w:b w:val="false"/>
                <w:i w:val="false"/>
                <w:color w:val="000000"/>
                <w:sz w:val="20"/>
              </w:rPr>
              <w:t>
6</w:t>
            </w:r>
          </w:p>
          <w:bookmarkEnd w:id="18"/>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Қаратерек ауылы</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Қаратерек ауылы, Торговая көшесі, 1 мекенжайы бойынша "Солтүстік Қазақстан облысы Уәлиханов ауданының Қаратерек ауылдық округі әкімінің аппараты" мемлекеттік мекемесі ғимаратының орталық кiреберiс жанындағы орналасқан ақпараттық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9"/>
          <w:p>
            <w:pPr>
              <w:spacing w:after="20"/>
              <w:ind w:left="20"/>
              <w:jc w:val="both"/>
            </w:pPr>
            <w:r>
              <w:rPr>
                <w:rFonts w:ascii="Times New Roman"/>
                <w:b w:val="false"/>
                <w:i w:val="false"/>
                <w:color w:val="000000"/>
                <w:sz w:val="20"/>
              </w:rPr>
              <w:t>
Кішкенекөл ауылдық округі</w:t>
            </w:r>
          </w:p>
          <w:bookmarkEnd w:id="19"/>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0"/>
          <w:p>
            <w:pPr>
              <w:spacing w:after="20"/>
              <w:ind w:left="20"/>
              <w:jc w:val="both"/>
            </w:pPr>
            <w:r>
              <w:rPr>
                <w:rFonts w:ascii="Times New Roman"/>
                <w:b w:val="false"/>
                <w:i w:val="false"/>
                <w:color w:val="000000"/>
                <w:sz w:val="20"/>
              </w:rPr>
              <w:t>
7</w:t>
            </w:r>
          </w:p>
          <w:bookmarkEnd w:id="20"/>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Кішкенекөл ауылы</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Кішкенекөл ауылы, Уәлиханов көшесі, 80 мекенжайы бойынша Солтүстік Қазақстан облысы бойынша "Халыққа қызмет көрсету орталығы" республикалық мемлекеттік кәсіпорнының филиалының Уәлиханов ауданы бойынша бөлімі ғимаратының орталық кiреберiс жанындағы орналасқан ақпараттық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1"/>
          <w:p>
            <w:pPr>
              <w:spacing w:after="20"/>
              <w:ind w:left="20"/>
              <w:jc w:val="both"/>
            </w:pPr>
            <w:r>
              <w:rPr>
                <w:rFonts w:ascii="Times New Roman"/>
                <w:b w:val="false"/>
                <w:i w:val="false"/>
                <w:color w:val="000000"/>
                <w:sz w:val="20"/>
              </w:rPr>
              <w:t>
Көктерек ауылдық округі</w:t>
            </w:r>
          </w:p>
          <w:bookmarkEnd w:id="21"/>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2"/>
          <w:p>
            <w:pPr>
              <w:spacing w:after="20"/>
              <w:ind w:left="20"/>
              <w:jc w:val="both"/>
            </w:pPr>
            <w:r>
              <w:rPr>
                <w:rFonts w:ascii="Times New Roman"/>
                <w:b w:val="false"/>
                <w:i w:val="false"/>
                <w:color w:val="000000"/>
                <w:sz w:val="20"/>
              </w:rPr>
              <w:t>
8</w:t>
            </w:r>
          </w:p>
          <w:bookmarkEnd w:id="22"/>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Мортық ауылы</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Мортық ауылы, Интернациональная көшесі, 19 мекенжайы бойынша "Солтүстік Қазақстан облысы Уәлиханов ауданының Көктерек ауылдық округі әкімінің аппараты" мемлекеттік мекемесі ғимаратының орталық кiреберiс жанындағы орналасқан ақпараттық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3"/>
          <w:p>
            <w:pPr>
              <w:spacing w:after="20"/>
              <w:ind w:left="20"/>
              <w:jc w:val="both"/>
            </w:pPr>
            <w:r>
              <w:rPr>
                <w:rFonts w:ascii="Times New Roman"/>
                <w:b w:val="false"/>
                <w:i w:val="false"/>
                <w:color w:val="000000"/>
                <w:sz w:val="20"/>
              </w:rPr>
              <w:t>
Қулыкөл ауылдық округі</w:t>
            </w:r>
          </w:p>
          <w:bookmarkEnd w:id="23"/>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4"/>
          <w:p>
            <w:pPr>
              <w:spacing w:after="20"/>
              <w:ind w:left="20"/>
              <w:jc w:val="both"/>
            </w:pPr>
            <w:r>
              <w:rPr>
                <w:rFonts w:ascii="Times New Roman"/>
                <w:b w:val="false"/>
                <w:i w:val="false"/>
                <w:color w:val="000000"/>
                <w:sz w:val="20"/>
              </w:rPr>
              <w:t>
9</w:t>
            </w:r>
          </w:p>
          <w:bookmarkEnd w:id="24"/>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Қулыкөл ауылы</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Қулыкөл ауылы, Ғабдуллин көшесі, 34 мекенжайы бойынша Қулыкөл ауылдық клубтың ғимаратының орталық кiреберiс жанындағы орналасқан ақпараттық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5"/>
          <w:p>
            <w:pPr>
              <w:spacing w:after="20"/>
              <w:ind w:left="20"/>
              <w:jc w:val="both"/>
            </w:pPr>
            <w:r>
              <w:rPr>
                <w:rFonts w:ascii="Times New Roman"/>
                <w:b w:val="false"/>
                <w:i w:val="false"/>
                <w:color w:val="000000"/>
                <w:sz w:val="20"/>
              </w:rPr>
              <w:t xml:space="preserve">
Телжан ауылдық округі </w:t>
            </w:r>
          </w:p>
          <w:bookmarkEnd w:id="25"/>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6"/>
          <w:p>
            <w:pPr>
              <w:spacing w:after="20"/>
              <w:ind w:left="20"/>
              <w:jc w:val="both"/>
            </w:pPr>
            <w:r>
              <w:rPr>
                <w:rFonts w:ascii="Times New Roman"/>
                <w:b w:val="false"/>
                <w:i w:val="false"/>
                <w:color w:val="000000"/>
                <w:sz w:val="20"/>
              </w:rPr>
              <w:t>
10</w:t>
            </w:r>
          </w:p>
          <w:bookmarkEnd w:id="26"/>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Телжан ауылы</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Телжан ауылы, Целинная көшесі, мекенжайы бойынша "Солтүстік Қазақстан облысы Уәлиханов ауданының Телжан ауылдық округі әкімінің аппараты" мемлекеттік мекемесі ғимаратының орталық кiреберiс жанындағы орналасқан ақпараттық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7"/>
          <w:p>
            <w:pPr>
              <w:spacing w:after="20"/>
              <w:ind w:left="20"/>
              <w:jc w:val="both"/>
            </w:pPr>
            <w:r>
              <w:rPr>
                <w:rFonts w:ascii="Times New Roman"/>
                <w:b w:val="false"/>
                <w:i w:val="false"/>
                <w:color w:val="000000"/>
                <w:sz w:val="20"/>
              </w:rPr>
              <w:t>
Ақбұлақ ауылдық округі</w:t>
            </w:r>
          </w:p>
          <w:bookmarkEnd w:id="27"/>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8"/>
          <w:p>
            <w:pPr>
              <w:spacing w:after="20"/>
              <w:ind w:left="20"/>
              <w:jc w:val="both"/>
            </w:pPr>
            <w:r>
              <w:rPr>
                <w:rFonts w:ascii="Times New Roman"/>
                <w:b w:val="false"/>
                <w:i w:val="false"/>
                <w:color w:val="000000"/>
                <w:sz w:val="20"/>
              </w:rPr>
              <w:t>
11</w:t>
            </w:r>
          </w:p>
          <w:bookmarkEnd w:id="28"/>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ауылы</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ауылы, Ленин көшесі, 11 мекенжайы бойынша Ақбұлақ ауылдық клубтың ғимаратының орталық кiреберiс жанындағы орналасқан ақпараттық стенд</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2016 жылғы 12 ақпандағы № 23 қаулысына 2 қосымша</w:t>
            </w:r>
          </w:p>
        </w:tc>
      </w:tr>
    </w:tbl>
    <w:bookmarkStart w:name="z38" w:id="29"/>
    <w:p>
      <w:pPr>
        <w:spacing w:after="0"/>
        <w:ind w:left="0"/>
        <w:jc w:val="left"/>
      </w:pPr>
      <w:r>
        <w:rPr>
          <w:rFonts w:ascii="Times New Roman"/>
          <w:b/>
          <w:i w:val="false"/>
          <w:color w:val="000000"/>
        </w:rPr>
        <w:t xml:space="preserve"> Қазақстан Республикасының Парламент Мәжілісінің, облыстық және аудандық мәслихаттарының депутаттығына барлық кандидаттарының сайлаушылармен кездесу өткізу үшін үй-жайлар Тізімі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9"/>
        <w:gridCol w:w="843"/>
        <w:gridCol w:w="10258"/>
      </w:tblGrid>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0"/>
          <w:p>
            <w:pPr>
              <w:spacing w:after="20"/>
              <w:ind w:left="20"/>
              <w:jc w:val="both"/>
            </w:pPr>
            <w:r>
              <w:rPr>
                <w:rFonts w:ascii="Times New Roman"/>
                <w:b w:val="false"/>
                <w:i w:val="false"/>
                <w:color w:val="000000"/>
                <w:sz w:val="20"/>
              </w:rPr>
              <w:t>
№</w:t>
            </w:r>
          </w:p>
          <w:bookmarkEnd w:id="30"/>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Елді-мекеннің атауы</w:t>
            </w:r>
          </w:p>
        </w:tc>
        <w:tc>
          <w:tcPr>
            <w:tcW w:w="10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Парламент Мәжілісінің, облыстық және аудандық мәслихаттарының депутаттығына барлық кандидаттарының сайлаушылармен кездесу өткізу үшін үй-жайлар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1"/>
          <w:p>
            <w:pPr>
              <w:spacing w:after="20"/>
              <w:ind w:left="20"/>
              <w:jc w:val="both"/>
            </w:pPr>
            <w:r>
              <w:rPr>
                <w:rFonts w:ascii="Times New Roman"/>
                <w:b w:val="false"/>
                <w:i w:val="false"/>
                <w:color w:val="000000"/>
                <w:sz w:val="20"/>
              </w:rPr>
              <w:t>
Ақтүйесай ауылдық округі</w:t>
            </w:r>
          </w:p>
          <w:bookmarkEnd w:id="31"/>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2"/>
          <w:p>
            <w:pPr>
              <w:spacing w:after="20"/>
              <w:ind w:left="20"/>
              <w:jc w:val="both"/>
            </w:pPr>
            <w:r>
              <w:rPr>
                <w:rFonts w:ascii="Times New Roman"/>
                <w:b w:val="false"/>
                <w:i w:val="false"/>
                <w:color w:val="000000"/>
                <w:sz w:val="20"/>
              </w:rPr>
              <w:t>
1</w:t>
            </w:r>
          </w:p>
          <w:bookmarkEnd w:id="32"/>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Ақтүйесай ауылы</w:t>
            </w:r>
          </w:p>
        </w:tc>
        <w:tc>
          <w:tcPr>
            <w:tcW w:w="10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Ақтүйесай ауылы, Жұмабаев көшесі, 18 мекенжайы бойынша орналасқан Ақтүйесай ауылдық кітапхананың оқу залы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3"/>
          <w:p>
            <w:pPr>
              <w:spacing w:after="20"/>
              <w:ind w:left="20"/>
              <w:jc w:val="both"/>
            </w:pPr>
            <w:r>
              <w:rPr>
                <w:rFonts w:ascii="Times New Roman"/>
                <w:b w:val="false"/>
                <w:i w:val="false"/>
                <w:color w:val="000000"/>
                <w:sz w:val="20"/>
              </w:rPr>
              <w:t>
Амангелді ауылдық округі</w:t>
            </w:r>
          </w:p>
          <w:bookmarkEnd w:id="33"/>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4"/>
          <w:p>
            <w:pPr>
              <w:spacing w:after="20"/>
              <w:ind w:left="20"/>
              <w:jc w:val="both"/>
            </w:pPr>
            <w:r>
              <w:rPr>
                <w:rFonts w:ascii="Times New Roman"/>
                <w:b w:val="false"/>
                <w:i w:val="false"/>
                <w:color w:val="000000"/>
                <w:sz w:val="20"/>
              </w:rPr>
              <w:t>
2</w:t>
            </w:r>
          </w:p>
          <w:bookmarkEnd w:id="34"/>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w:t>
            </w:r>
          </w:p>
        </w:tc>
        <w:tc>
          <w:tcPr>
            <w:tcW w:w="10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 Школьная көшесі, 1 мекенжайы бойынша орналасқан "Солтүстік Қазақстан облысы Уәлиханов ауданының Амангелді ауылдық округі әкімінің аппараты" мемлекеттік мекемесінің акт залы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5"/>
          <w:p>
            <w:pPr>
              <w:spacing w:after="20"/>
              <w:ind w:left="20"/>
              <w:jc w:val="both"/>
            </w:pPr>
            <w:r>
              <w:rPr>
                <w:rFonts w:ascii="Times New Roman"/>
                <w:b w:val="false"/>
                <w:i w:val="false"/>
                <w:color w:val="000000"/>
                <w:sz w:val="20"/>
              </w:rPr>
              <w:t>
Бидайық ауылдық округі</w:t>
            </w:r>
          </w:p>
          <w:bookmarkEnd w:id="35"/>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6"/>
          <w:p>
            <w:pPr>
              <w:spacing w:after="20"/>
              <w:ind w:left="20"/>
              <w:jc w:val="both"/>
            </w:pPr>
            <w:r>
              <w:rPr>
                <w:rFonts w:ascii="Times New Roman"/>
                <w:b w:val="false"/>
                <w:i w:val="false"/>
                <w:color w:val="000000"/>
                <w:sz w:val="20"/>
              </w:rPr>
              <w:t>
3</w:t>
            </w:r>
          </w:p>
          <w:bookmarkEnd w:id="36"/>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ауылы</w:t>
            </w:r>
          </w:p>
        </w:tc>
        <w:tc>
          <w:tcPr>
            <w:tcW w:w="10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ауылы, Мағау Жапаров көшесі, 36 мекенжайы бойынша орналасқан Бидайық ауылдық кітапхананың оқу залы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7"/>
          <w:p>
            <w:pPr>
              <w:spacing w:after="20"/>
              <w:ind w:left="20"/>
              <w:jc w:val="both"/>
            </w:pPr>
            <w:r>
              <w:rPr>
                <w:rFonts w:ascii="Times New Roman"/>
                <w:b w:val="false"/>
                <w:i w:val="false"/>
                <w:color w:val="000000"/>
                <w:sz w:val="20"/>
              </w:rPr>
              <w:t>
Қайрат ауылдық округі</w:t>
            </w:r>
          </w:p>
          <w:bookmarkEnd w:id="37"/>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8"/>
          <w:p>
            <w:pPr>
              <w:spacing w:after="20"/>
              <w:ind w:left="20"/>
              <w:jc w:val="both"/>
            </w:pPr>
            <w:r>
              <w:rPr>
                <w:rFonts w:ascii="Times New Roman"/>
                <w:b w:val="false"/>
                <w:i w:val="false"/>
                <w:color w:val="000000"/>
                <w:sz w:val="20"/>
              </w:rPr>
              <w:t>
4</w:t>
            </w:r>
          </w:p>
          <w:bookmarkEnd w:id="38"/>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 ауылы</w:t>
            </w:r>
          </w:p>
        </w:tc>
        <w:tc>
          <w:tcPr>
            <w:tcW w:w="10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 ауылы, Бөгенбай көшесі, 19 мекенжайы бойынша орналасқан демалу орталығының ғимараты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9"/>
          <w:p>
            <w:pPr>
              <w:spacing w:after="20"/>
              <w:ind w:left="20"/>
              <w:jc w:val="both"/>
            </w:pPr>
            <w:r>
              <w:rPr>
                <w:rFonts w:ascii="Times New Roman"/>
                <w:b w:val="false"/>
                <w:i w:val="false"/>
                <w:color w:val="000000"/>
                <w:sz w:val="20"/>
              </w:rPr>
              <w:t>
Қарасу ауылдық округі</w:t>
            </w:r>
          </w:p>
          <w:bookmarkEnd w:id="39"/>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0"/>
          <w:p>
            <w:pPr>
              <w:spacing w:after="20"/>
              <w:ind w:left="20"/>
              <w:jc w:val="both"/>
            </w:pPr>
            <w:r>
              <w:rPr>
                <w:rFonts w:ascii="Times New Roman"/>
                <w:b w:val="false"/>
                <w:i w:val="false"/>
                <w:color w:val="000000"/>
                <w:sz w:val="20"/>
              </w:rPr>
              <w:t>
5</w:t>
            </w:r>
          </w:p>
          <w:bookmarkEnd w:id="40"/>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ауылы</w:t>
            </w:r>
          </w:p>
        </w:tc>
        <w:tc>
          <w:tcPr>
            <w:tcW w:w="10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Аққұдық ауылы, Мир көшесі, 2 мекенжайы бойынша орналасқан Аққұдық ауылдық кітапхананың ғимараты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1"/>
          <w:p>
            <w:pPr>
              <w:spacing w:after="20"/>
              <w:ind w:left="20"/>
              <w:jc w:val="both"/>
            </w:pPr>
            <w:r>
              <w:rPr>
                <w:rFonts w:ascii="Times New Roman"/>
                <w:b w:val="false"/>
                <w:i w:val="false"/>
                <w:color w:val="000000"/>
                <w:sz w:val="20"/>
              </w:rPr>
              <w:t>
Қаратерек ауылдық округі</w:t>
            </w:r>
          </w:p>
          <w:bookmarkEnd w:id="41"/>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2"/>
          <w:p>
            <w:pPr>
              <w:spacing w:after="20"/>
              <w:ind w:left="20"/>
              <w:jc w:val="both"/>
            </w:pPr>
            <w:r>
              <w:rPr>
                <w:rFonts w:ascii="Times New Roman"/>
                <w:b w:val="false"/>
                <w:i w:val="false"/>
                <w:color w:val="000000"/>
                <w:sz w:val="20"/>
              </w:rPr>
              <w:t>
6</w:t>
            </w:r>
          </w:p>
          <w:bookmarkEnd w:id="42"/>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Қаратерек ауылы</w:t>
            </w:r>
          </w:p>
        </w:tc>
        <w:tc>
          <w:tcPr>
            <w:tcW w:w="10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Қаратерек ауылы, Торговая көшесі, 8 </w:t>
            </w:r>
            <w:r>
              <w:br/>
            </w:r>
            <w:r>
              <w:rPr>
                <w:rFonts w:ascii="Times New Roman"/>
                <w:b w:val="false"/>
                <w:i w:val="false"/>
                <w:color w:val="000000"/>
                <w:sz w:val="20"/>
              </w:rPr>
              <w:t>
мекенжайы бойынша орналасқан Қаратерек ауылдық кітапхананың оқу залы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3"/>
          <w:p>
            <w:pPr>
              <w:spacing w:after="20"/>
              <w:ind w:left="20"/>
              <w:jc w:val="both"/>
            </w:pPr>
            <w:r>
              <w:rPr>
                <w:rFonts w:ascii="Times New Roman"/>
                <w:b w:val="false"/>
                <w:i w:val="false"/>
                <w:color w:val="000000"/>
                <w:sz w:val="20"/>
              </w:rPr>
              <w:t>
Кішкенекөл ауылдық округі</w:t>
            </w:r>
          </w:p>
          <w:bookmarkEnd w:id="43"/>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4"/>
          <w:p>
            <w:pPr>
              <w:spacing w:after="20"/>
              <w:ind w:left="20"/>
              <w:jc w:val="both"/>
            </w:pPr>
            <w:r>
              <w:rPr>
                <w:rFonts w:ascii="Times New Roman"/>
                <w:b w:val="false"/>
                <w:i w:val="false"/>
                <w:color w:val="000000"/>
                <w:sz w:val="20"/>
              </w:rPr>
              <w:t>
7</w:t>
            </w:r>
          </w:p>
          <w:bookmarkEnd w:id="44"/>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Кішкенекөл ауылы</w:t>
            </w:r>
          </w:p>
        </w:tc>
        <w:tc>
          <w:tcPr>
            <w:tcW w:w="10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Кішкенекөл ауылы, Жамбыл көшесі, 74 мекенжайы бойынша орналасқан Солтүстік Қазақстан облысы "Уәлиханов ауданының мәдениет және тілдер дамыту бөлімі" мемлекеттік мекемесінің Аудандық мәдениет үйі коммуналдық мемлекеттік қазыналық кәсіпорынның көрермендер залы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5"/>
          <w:p>
            <w:pPr>
              <w:spacing w:after="20"/>
              <w:ind w:left="20"/>
              <w:jc w:val="both"/>
            </w:pPr>
            <w:r>
              <w:rPr>
                <w:rFonts w:ascii="Times New Roman"/>
                <w:b w:val="false"/>
                <w:i w:val="false"/>
                <w:color w:val="000000"/>
                <w:sz w:val="20"/>
              </w:rPr>
              <w:t>
Көктерек ауылдық округі</w:t>
            </w:r>
          </w:p>
          <w:bookmarkEnd w:id="45"/>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6"/>
          <w:p>
            <w:pPr>
              <w:spacing w:after="20"/>
              <w:ind w:left="20"/>
              <w:jc w:val="both"/>
            </w:pPr>
            <w:r>
              <w:rPr>
                <w:rFonts w:ascii="Times New Roman"/>
                <w:b w:val="false"/>
                <w:i w:val="false"/>
                <w:color w:val="000000"/>
                <w:sz w:val="20"/>
              </w:rPr>
              <w:t>
8</w:t>
            </w:r>
          </w:p>
          <w:bookmarkEnd w:id="46"/>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Мортық ауылы</w:t>
            </w:r>
          </w:p>
        </w:tc>
        <w:tc>
          <w:tcPr>
            <w:tcW w:w="10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Мортық ауылы, Интернациональная көшесі, 13 мекенжайы бойынша Мортық ауылдық клубтың залы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7"/>
          <w:p>
            <w:pPr>
              <w:spacing w:after="20"/>
              <w:ind w:left="20"/>
              <w:jc w:val="both"/>
            </w:pPr>
            <w:r>
              <w:rPr>
                <w:rFonts w:ascii="Times New Roman"/>
                <w:b w:val="false"/>
                <w:i w:val="false"/>
                <w:color w:val="000000"/>
                <w:sz w:val="20"/>
              </w:rPr>
              <w:t>
Қулыкөл ауылдық округі</w:t>
            </w:r>
          </w:p>
          <w:bookmarkEnd w:id="47"/>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8"/>
          <w:p>
            <w:pPr>
              <w:spacing w:after="20"/>
              <w:ind w:left="20"/>
              <w:jc w:val="both"/>
            </w:pPr>
            <w:r>
              <w:rPr>
                <w:rFonts w:ascii="Times New Roman"/>
                <w:b w:val="false"/>
                <w:i w:val="false"/>
                <w:color w:val="000000"/>
                <w:sz w:val="20"/>
              </w:rPr>
              <w:t>
9</w:t>
            </w:r>
          </w:p>
          <w:bookmarkEnd w:id="48"/>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Қулыкөл ауылы</w:t>
            </w:r>
          </w:p>
        </w:tc>
        <w:tc>
          <w:tcPr>
            <w:tcW w:w="10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Қулыкөл ауылы, Ауэзов көшесі, 2 мекенжайы бойынша орналасқан "Солтүстік Қазақстан облысы Уәлиханов ауданы әкімдігінің "Солтүстік Қазақстан облысы Уәлиханов ауданының білім бөлімі" мемлекеттік мекемесінің "Уәлиханов ауданының Ауезов орта мектебі" коммуналдық мемлекеттік мекемесінің акт залы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9"/>
          <w:p>
            <w:pPr>
              <w:spacing w:after="20"/>
              <w:ind w:left="20"/>
              <w:jc w:val="both"/>
            </w:pPr>
            <w:r>
              <w:rPr>
                <w:rFonts w:ascii="Times New Roman"/>
                <w:b w:val="false"/>
                <w:i w:val="false"/>
                <w:color w:val="000000"/>
                <w:sz w:val="20"/>
              </w:rPr>
              <w:t>
Телжан ауылдық округі</w:t>
            </w:r>
          </w:p>
          <w:bookmarkEnd w:id="49"/>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0"/>
          <w:p>
            <w:pPr>
              <w:spacing w:after="20"/>
              <w:ind w:left="20"/>
              <w:jc w:val="both"/>
            </w:pPr>
            <w:r>
              <w:rPr>
                <w:rFonts w:ascii="Times New Roman"/>
                <w:b w:val="false"/>
                <w:i w:val="false"/>
                <w:color w:val="000000"/>
                <w:sz w:val="20"/>
              </w:rPr>
              <w:t>
10</w:t>
            </w:r>
          </w:p>
          <w:bookmarkEnd w:id="50"/>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Телжан ауылы</w:t>
            </w:r>
          </w:p>
        </w:tc>
        <w:tc>
          <w:tcPr>
            <w:tcW w:w="10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Телжан ауылы, Школьная көшесі, 1 мекенжайы бойынша орналасқан Телжан ауылдық кітапхананың оқу залы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1"/>
          <w:p>
            <w:pPr>
              <w:spacing w:after="20"/>
              <w:ind w:left="20"/>
              <w:jc w:val="both"/>
            </w:pPr>
            <w:r>
              <w:rPr>
                <w:rFonts w:ascii="Times New Roman"/>
                <w:b w:val="false"/>
                <w:i w:val="false"/>
                <w:color w:val="000000"/>
                <w:sz w:val="20"/>
              </w:rPr>
              <w:t>
Ақбұлақ ауылдық округі</w:t>
            </w:r>
          </w:p>
          <w:bookmarkEnd w:id="51"/>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2"/>
          <w:p>
            <w:pPr>
              <w:spacing w:after="20"/>
              <w:ind w:left="20"/>
              <w:jc w:val="both"/>
            </w:pPr>
            <w:r>
              <w:rPr>
                <w:rFonts w:ascii="Times New Roman"/>
                <w:b w:val="false"/>
                <w:i w:val="false"/>
                <w:color w:val="000000"/>
                <w:sz w:val="20"/>
              </w:rPr>
              <w:t>
11</w:t>
            </w:r>
          </w:p>
          <w:bookmarkEnd w:id="52"/>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ауылы</w:t>
            </w:r>
          </w:p>
        </w:tc>
        <w:tc>
          <w:tcPr>
            <w:tcW w:w="10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ауылы, Ленин көшесі, 12 мекенжайы бойынша орналасқан "Солтүстік Қазақстан облысы Уәлиханов ауданы әкімдігінің "Солтүстік Қазақстан облысы Уәлиханов ауданының білім бөлімі" мемлекеттік мекемесінің "Уәлиханов ауданының Чехов орта мектебі" коммуналдық мемлекеттік мекемесінің акт залы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