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072c" w14:textId="b7c0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2016 жылғы 20 желтоқсандағы № 600 шешімі. Атырау облысының Әділет департаментінде 2017 жылғы 12 қаңтарда № 3757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Қайыршақты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қаласы, Қайыршақты ауылдық округі, Бесікті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көшеге "Әбдір Егізбаевтың"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Атырау қаласы, Қайыршақты ауылдық округі, Көктем тұрғын үй алабындағы: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12 көшеге "Жайсаң Жангереевтің"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14 көшеге "Сенебай Жұмахановтың"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№ 15 көшеге "Құлжан Әділбековтің"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Атырау қаласы, Қайыршақты ауылдық округі, Жұлдыз-3 тұрғын үй алабындағы: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19 көшеге "Әл-Фараби"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Атырау қаласы, Қайыршақты ауылдық округі, Томарлы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Абай-2 көшесіне "Тәуелсіздіктің 25 жылдығы көшесі"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Атырау қаласы, Қайыршақты ауылдық округі, Томарлы-2 ауылындағы: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14 көшеге "Байдолла Ешмұхамбетовтің"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шешімнің орындалуын бақылау Қайыршақты ауылдық округі әкімінің орынбасары А.Жайбосыновқа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