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598f0" w14:textId="6159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ауданы бойынша мектепке дейінгі тәрбие мен оқытуға мемлекеттік білімберу тапсырысын, жан басына шаққандағы қаржыландыру және ата-ананың ақы төлеу мөлшерінің мемлекеттік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әкімдігінің 2016 жылғы 26 сәуірдегі № 174 қаулысы. Атырау облысының Әділет департаментінде 2016 жылғы 30 мамырда № 3532 болып тіркелді. Күші жойылды - Атырау облысы Жылыой ауданы әкімінің 2017 жылғы 26 қыркүйектегі № 360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Жылыой ауданы әкімінің 26.0 9. 2017 № </w:t>
      </w:r>
      <w:r>
        <w:rPr>
          <w:rFonts w:ascii="Times New Roman"/>
          <w:b w:val="false"/>
          <w:i w:val="false"/>
          <w:color w:val="ff0000"/>
          <w:sz w:val="28"/>
        </w:rPr>
        <w:t>360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Жылыой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Ұсынылып отырған Жылыой ауданы бойынша мектепке дейінгі тәрбие мен оқытуға мемлекеттік білім беру тапсырысы, жан басына шаққандағы қаржыландыру және ата-ананың ақы төлеу мөлшерінің </w:t>
      </w:r>
      <w:r>
        <w:rPr>
          <w:rFonts w:ascii="Times New Roman"/>
          <w:b w:val="false"/>
          <w:i w:val="false"/>
          <w:color w:val="000000"/>
          <w:sz w:val="28"/>
        </w:rPr>
        <w:t>мемлекеттік 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Н. Өмірбаевқа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ауданы әкімдігінің 2016 жылғы "26"сәуірдегі № 174 қаулысымен бекітілді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Жылыой ауданы бойынша мектепке дейінгі тәрбие мен оқытуға мемлекеттік білім беру тапсырысы, жан басына шаққандағы қаржыландыру және ата-ананың ақы төлеу мөлшерінің мемлекеттік тапсырысы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713"/>
        <w:gridCol w:w="2373"/>
        <w:gridCol w:w="1357"/>
        <w:gridCol w:w="1358"/>
        <w:gridCol w:w="1713"/>
        <w:gridCol w:w="20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мен білім беру мекемелерінде тәрбиеленушілердің саны</w:t>
            </w:r>
          </w:p>
          <w:bookmarkEnd w:id="5"/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мекемелерде жан басына шағып қаржыландырудың мөлшері айына (теңге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білім мекемелерінде ата-ананың ақы төлеу мөлшері айына (теңге)</w:t>
            </w:r>
          </w:p>
        </w:tc>
      </w:tr>
      <w:tr>
        <w:trPr>
          <w:trHeight w:val="30" w:hRule="atLeast"/>
        </w:trPr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  <w:bookmarkEnd w:id="6"/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тамағына шығын, теңге (көп емес)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баланың тамағына шығын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  <w:bookmarkEnd w:id="7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