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55318" w14:textId="51553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Махамбет ауылының Шаттық мөлтек ауданының жаңа көшесіне Айсағали Талпақовтың есімін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Махамбет ауданы Махамбет ауылдық округі әкімінің 2016 жылғы 11 мамырдағы № 63 шешімі. Атырау облысының Әділет департаментінде 2016 жылғы 06 маусымда № 3534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 Қазақстан Республикасының 2001 жылғы 23 қаңтардағы Заңының 35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37 бабының </w:t>
      </w:r>
      <w:r>
        <w:rPr>
          <w:rFonts w:ascii="Times New Roman"/>
          <w:b w:val="false"/>
          <w:i w:val="false"/>
          <w:color w:val="000000"/>
          <w:sz w:val="28"/>
        </w:rPr>
        <w:t>3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әкімшілік-аумақтық құрылысы туралы" Қазақстан Республикасының 1993 жылғы 8 желтоқсандағы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14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 және облыстық ономастика комиссиясының 2016 жылғы 13 сәуірдегі қорытындысы негізінде, Махамбет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Махамбет ауылының Шаттық мөлтек ауданының жаңа көшесіне Айсағали Талпақовтың есімі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әділет органдарында мемлекеттік тіркелген күннен бастап күшіне енеді және ол алғашқы ресми жариялаған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Ауылдық округ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Әженов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