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dacf" w14:textId="d48d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Аққыстау ауылының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2016 жылғы 3 қарашадағы № 235 қаулысы, Атырау облысы Исатай ауданы мәслихатының 2016 жылғы 4 қарашадағы № 54-VI шешімі. Атырау облысының Әділет департаментінде 2016 жылғы 12 желтоқсанда № 3705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31–бабтарына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Исатай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1.Жалпы аумағы 26 996 гектар және ұзындығы 22 233 метр болатын Аққыстау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және шешімнің орындалуын бақылау аудан әкімінің орынбасарына (А. Қуанышкереев) және аудандық мәслихаттың бюджет, қаржы, экономика, кәсіпкерлікті дамыту, аграрлық мәселелер және экология жөніндегі тұрақты комиссиясына (А. Рахметов)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мен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VІІ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21"/>
        <w:gridCol w:w="4689"/>
      </w:tblGrid>
      <w:tr>
        <w:trPr>
          <w:trHeight w:val="30" w:hRule="atLeast"/>
        </w:trPr>
        <w:tc>
          <w:tcPr>
            <w:tcW w:w="7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әкімдіктің 2016 жылғы "3" қарашадағы № 235 қаулысымен және аудандық мәслихаттың 2016 жылғы "4" қарашадағы кезектен тыс VII сессиясының бірлескен № 54-VI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Аққыстау ауылының әкімшілік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шекарасының ЖОСПАРЫ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Масштаб 1: 10 000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Аққыстау ауылы шекарасының жалпы ауданы – 26 996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шекарасының ұзындығы 22 233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