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f206" w14:textId="c37f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Нарын ауылдық округі әкімінің 2016 жылғы 06 мамырдағы № 6 шешімі. Атырау облысының Әділет департаментінде 2016 жылғы 26 мамырда № 3526 болып тіркелді. Күші жойылды - Атырау облысы Исатай ауданы Нарын ауылдық округі әкімінің 2016 жылғы 18 тамыздағы № 10 шешімімен</w:t>
      </w:r>
    </w:p>
    <w:p>
      <w:pPr>
        <w:spacing w:after="0"/>
        <w:ind w:left="0"/>
        <w:jc w:val="left"/>
      </w:pPr>
      <w:r>
        <w:rPr>
          <w:rFonts w:ascii="Times New Roman"/>
          <w:b w:val="false"/>
          <w:i w:val="false"/>
          <w:color w:val="ff0000"/>
          <w:sz w:val="28"/>
        </w:rPr>
        <w:t xml:space="preserve">      Ескерту. Күші жойылды - Атырау облысы Исатай ауданы Нарын ауылдық округі әкімінің 18.08.2016 № </w:t>
      </w:r>
      <w:r>
        <w:rPr>
          <w:rFonts w:ascii="Times New Roman"/>
          <w:b w:val="false"/>
          <w:i w:val="false"/>
          <w:color w:val="ff0000"/>
          <w:sz w:val="28"/>
        </w:rPr>
        <w:t>10</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Исатай аудандық аумақтық инспекциясы" мемлекеттік мекемесінің бас мемлекеттік ветеринариялық-санитариялық инспекторының 2016 жылғы 19 сәуірдегі № 01-06-13/07 ұсынысы негізінде Нарын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Нарын ауылдық округі Жаңа Жанбай елді мекені Арай көшесіндегі № 6 үйге ұсақ малынан құтырма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"Исатай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Исатай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Такенов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ИАОА________________ ИАТҚҚБ________________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"Исатай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Мерешов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06 мамыр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 қорғау</w:t>
            </w:r>
            <w:r>
              <w:br/>
            </w:r>
            <w:r>
              <w:rPr>
                <w:rFonts w:ascii="Times New Roman"/>
                <w:b w:val="false"/>
                <w:i/>
                <w:color w:val="000000"/>
                <w:sz w:val="20"/>
              </w:rPr>
              <w:t>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Исатай</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 басшысының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Қартмағанбетова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06 мамыр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