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773bc" w14:textId="ca773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меншіктегі мүлікті жекешелендіру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әкімдігінің 2016 жылғы 27 шілдедегі № 144 қаулысы. Атырау облысының Әділет департаментінде 2016 жылғы 26 тамызда № 3596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"Жекешелендіру объектілерін сату қағидасын бекіту туралы" Қазақстан Республикасы Үкіметінің 2011 жылғы 9 тамыздағы № 920 қаулысына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коммуналдық меншіктегі мүлік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жекешелендірілсін.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орындалысын бақылау аудан әкімінің орынбасары Б. Әжіғалиевқа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2016 жылғы "27" шілдедегі № 144 қаулысына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8137"/>
        <w:gridCol w:w="1482"/>
        <w:gridCol w:w="2209"/>
      </w:tblGrid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Мүлік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ғарылған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Теңгерім ұстаушысы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330700-1012-39-117-41-42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Қызылқоға ауданы Жамбыл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3307Ко 503в/Gaz 3307 Ko 503y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Қызылқоға ауданы Қызылқоға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Монша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орталығы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"Миялы орта мектебі"ММ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ММ -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