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900a1" w14:textId="f2900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ауданы Мұқыр ауылдық округі әкімінің 2016 жылғы 22 ақпандағы № 12 шешімі. Атырау облысының Әділет департаментінде 2016 жылғы 25 ақпанда № 3467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 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 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Атырау облыстық ономастикалық комиссиясының 2015 жылғы 11 желтоқсандағы қорытындысына сәйкес Мұқыр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Мұқыр ауылында орналасқан атауы жоқ көшеге, Ұлы Отан соғысының ардагері және еңбек ардагері Мұқан Сұлтановтың есімі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 әкімінің міндетін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Әбдуалиев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