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c2e4" w14:textId="706c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2016 жылғы 12 желтоқсандағы № 104 шешімі. Атырау облысының Әділет департаментінде 2016 жылғы 27 желтоқсанда № 3723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облыстық ономастика комиссиясының 2016 жылғы 3 қарашадағы қорытындысы негізінде Миялы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Миялы ауылдық округіндегі, Миялы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1 көшеге "Сапи Кәрімовтың"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2 көшеге "Таумыш Жұмағалиевтың"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