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270e" w14:textId="36a2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мөлшерінің мемлекеттік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2016 жылғы 13 қыркүйектегі № 201 қаулысы. Атырау облысының Әділет департаментінде 2016 жылғы 29 қыркүйекте № 3622 болып тіркелді. Күші жойылды - Атырау облысы Индер ауданы әкімдігінің 2017 жылғы 29 қыркүйектегі № 235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ауданы әкімдігінің 29.09.2017 № </w:t>
      </w:r>
      <w:r>
        <w:rPr>
          <w:rFonts w:ascii="Times New Roman"/>
          <w:b w:val="false"/>
          <w:i w:val="false"/>
          <w:color w:val="ff0000"/>
          <w:sz w:val="28"/>
        </w:rPr>
        <w:t>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Ұсынылып отырған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 ауданы бойынша мектепке дейiнгi тәрбие мен оқытуға мемлекеттiк бiлiм беру тапсырысы, жан басына шаққандағы қаржыландыру және ата-ананың ақы төлеу мөлшерінің мемлекеттік тапсырысы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Нұрлыбаевқа жүктелсін.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әкімдігінің 2016 жылғы "13"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бекітілді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бойынша мектепке дейiнгi тәрбие мен оқытуға мемлекеттік білім беру тапсырысы, жан басына шаққандағы қаржыландыру және ата-ананың ақы төлеу мөлшерінің мемлекеттік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1440"/>
        <w:gridCol w:w="2518"/>
        <w:gridCol w:w="1440"/>
        <w:gridCol w:w="11"/>
        <w:gridCol w:w="1429"/>
        <w:gridCol w:w="2011"/>
        <w:gridCol w:w="20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білім беру мекемелерінде тәрбиеленушілердің саны</w:t>
            </w:r>
          </w:p>
          <w:bookmarkEnd w:id="3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жан басына шағып қаржыландырудың мөлшері айына (теңге)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мекемелерінде ата-ананың ақы төлеу мөлшері айына (теңге)</w:t>
            </w:r>
          </w:p>
        </w:tc>
      </w:tr>
      <w:tr>
        <w:trPr>
          <w:trHeight w:val="30" w:hRule="atLeast"/>
        </w:trPr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4"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5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