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6c14" w14:textId="55e6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2016 жылғы 17 маусымдағы № 112 қаулысы. Атырау облысының Әділет департаментінде 2016 жылғы 12 шілдеде № 3552 болып тіркелді. Күші жойылды - Атырау облысы Мақат ауданы әкімдігінің 2017 жылғы 20 ақпандағы № 28 қаулысымен</w:t>
      </w:r>
    </w:p>
    <w:p>
      <w:pPr>
        <w:spacing w:after="0"/>
        <w:ind w:left="0"/>
        <w:jc w:val="left"/>
      </w:pPr>
      <w:r>
        <w:rPr>
          <w:rFonts w:ascii="Times New Roman"/>
          <w:b w:val="false"/>
          <w:i w:val="false"/>
          <w:color w:val="ff0000"/>
          <w:sz w:val="28"/>
        </w:rPr>
        <w:t xml:space="preserve">      Ескерту. Күші жойылды - Атырау облысы Мақат ауданы әкімдігінің 20.02.2017 № </w:t>
      </w:r>
      <w:r>
        <w:rPr>
          <w:rFonts w:ascii="Times New Roman"/>
          <w:b w:val="false"/>
          <w:i w:val="false"/>
          <w:color w:val="ff0000"/>
          <w:sz w:val="28"/>
        </w:rPr>
        <w:t>28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Мақат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Мақат ауданы әкімдігі "Б" корпусы мемлекеттік әкімшілік қызметшілерінің қызметін бағалаудың Әдістемесі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"Мақат ауданы әкімінің аппараты" мемлекеттік мекемесінің басшысы Ж. Бұхарбаевқа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Сарсенгалиев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 2016 жылғы 17 маусымдағы</w:t>
            </w:r>
            <w:r>
              <w:rPr>
                <w:rFonts w:ascii="Times New Roman"/>
                <w:b w:val="false"/>
                <w:i w:val="false"/>
                <w:color w:val="000000"/>
                <w:sz w:val="20"/>
              </w:rPr>
              <w:t xml:space="preserve"> № 112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2016 жылғы 17 маусымдағы </w:t>
            </w:r>
            <w:r>
              <w:rPr>
                <w:rFonts w:ascii="Times New Roman"/>
                <w:b w:val="false"/>
                <w:i w:val="false"/>
                <w:color w:val="000000"/>
                <w:sz w:val="20"/>
              </w:rPr>
              <w:t>№ 112 қаулысымен бекітілген</w:t>
            </w:r>
          </w:p>
        </w:tc>
      </w:tr>
    </w:tbl>
    <w:bookmarkStart w:name="z178" w:id="0"/>
    <w:p>
      <w:pPr>
        <w:spacing w:after="0"/>
        <w:ind w:left="0"/>
        <w:jc w:val="left"/>
      </w:pPr>
      <w:r>
        <w:rPr>
          <w:rFonts w:ascii="Times New Roman"/>
          <w:b/>
          <w:i w:val="false"/>
          <w:color w:val="000000"/>
        </w:rPr>
        <w:t xml:space="preserve"> Мақат ауданы әкімдігі "Б" корпусы мемлекеттік әкімшілік қызметшілерінің қызметін бағалаудың</w:t>
      </w:r>
      <w:r>
        <w:br/>
      </w:r>
      <w:r>
        <w:rPr>
          <w:rFonts w:ascii="Times New Roman"/>
          <w:b/>
          <w:i w:val="false"/>
          <w:color w:val="000000"/>
        </w:rPr>
        <w:t>Әдістемесі</w:t>
      </w:r>
    </w:p>
    <w:bookmarkEnd w:id="0"/>
    <w:bookmarkStart w:name="z17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Мақат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немесе оның уәкілдігі бойынша оның орынбасарларының бірі немесе аудан әкімі аппаратының басшысы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0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"Б" корпусы қызметшісі жұмысының функционалды бағытымен байланысатын, нақты аяқтау нысанына ие болатын қолжетімді, шынайы іс-шаралар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1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23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23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2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27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w:t>
      </w:r>
      <w:r>
        <w:rPr>
          <w:rFonts w:ascii="Times New Roman"/>
          <w:b w:val="false"/>
          <w:i w:val="false"/>
          <w:color w:val="000000"/>
          <w:sz w:val="28"/>
        </w:rPr>
        <w:t>-тармағында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29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29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w:t>
      </w:r>
      <w:r>
        <w:br/>
      </w:r>
      <w:r>
        <w:rPr>
          <w:rFonts w:ascii="Times New Roman"/>
          <w:b w:val="false"/>
          <w:i w:val="false"/>
          <w:color w:val="000000"/>
          <w:sz w:val="28"/>
        </w:rPr>
        <w:t>
      Қызметшінің лауазымы: 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"Б" корпусы мемлекеттік әкімшілік қызметшілерінің қызметін </w:t>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7"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192"/>
        <w:gridCol w:w="999"/>
        <w:gridCol w:w="641"/>
        <w:gridCol w:w="1098"/>
        <w:gridCol w:w="2051"/>
        <w:gridCol w:w="1201"/>
        <w:gridCol w:w="1872"/>
        <w:gridCol w:w="1204"/>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Көтерме-ленетін көрсеткіштер мен қызмет түрлері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w:t>
            </w:r>
            <w:r>
              <w:br/>
            </w:r>
            <w:r>
              <w:rPr>
                <w:rFonts w:ascii="Times New Roman"/>
                <w:b w:val="false"/>
                <w:i w:val="false"/>
                <w:color w:val="000000"/>
                <w:sz w:val="20"/>
              </w:rPr>
              <w:t>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w:t>
            </w:r>
            <w:r>
              <w:br/>
            </w:r>
            <w:r>
              <w:rPr>
                <w:rFonts w:ascii="Times New Roman"/>
                <w:b w:val="false"/>
                <w:i w:val="false"/>
                <w:color w:val="000000"/>
                <w:sz w:val="20"/>
              </w:rPr>
              <w:t>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Көтерме-ленетін көрсеткіштер мен қызмет түрлері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бұзу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"Б" корпусы мемлекеттік әкімшілік қызметшілерінің қызметін </w:t>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9"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470"/>
        <w:gridCol w:w="2908"/>
        <w:gridCol w:w="786"/>
        <w:gridCol w:w="2239"/>
        <w:gridCol w:w="2437"/>
        <w:gridCol w:w="1565"/>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"Б" корпусы мемлекеттік әкімшілік қызметшілерінің қызметін </w:t>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"Б" корпусы мемлекеттік әкімшілік қызметшілерінің қызметін </w:t>
            </w:r>
            <w:r>
              <w:rPr>
                <w:rFonts w:ascii="Times New Roman"/>
                <w:b w:val="false"/>
                <w:i w:val="false"/>
                <w:color w:val="000000"/>
                <w:sz w:val="20"/>
              </w:rPr>
              <w:t>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4666"/>
        <w:gridCol w:w="2094"/>
        <w:gridCol w:w="2457"/>
        <w:gridCol w:w="990"/>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Комиссиямен өзгерту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w:t>
            </w:r>
            <w:r>
              <w:br/>
            </w:r>
            <w:r>
              <w:rPr>
                <w:rFonts w:ascii="Times New Roman"/>
                <w:b w:val="false"/>
                <w:i w:val="false"/>
                <w:color w:val="000000"/>
                <w:sz w:val="20"/>
              </w:rPr>
              <w:t>
ұсыныстары</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