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140e" w14:textId="c531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мөлшерінің мемлекеттік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8 маусымдағы № 221 қаулысы. Атырау облысының Әділет департаментінде 2016 жылғы 27 маусымда № 3549 болып тіркелді. Күші жойылды - Атырау облысы Құрманғазы ауданы әкімдігінің 2017 жылғы 29 қыркүйектегі № 415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29.09.2017 № </w:t>
      </w:r>
      <w:r>
        <w:rPr>
          <w:rFonts w:ascii="Times New Roman"/>
          <w:b w:val="false"/>
          <w:i w:val="false"/>
          <w:color w:val="ff0000"/>
          <w:sz w:val="28"/>
        </w:rPr>
        <w:t>415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Құрманғазы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Ұсынылып отырған Құрманғазы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мөлшерінің мемлекеттік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А.Мусаға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 2016 жылғы "8" маусымдағы №221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мөлшерінің мемлекеттік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818"/>
        <w:gridCol w:w="2519"/>
        <w:gridCol w:w="1441"/>
        <w:gridCol w:w="1441"/>
        <w:gridCol w:w="1820"/>
        <w:gridCol w:w="1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мекемелерінде тәрбиеленушілердің саны</w:t>
            </w:r>
          </w:p>
          <w:bookmarkEnd w:id="4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жан басына шағып қаржыландырудың мөлшері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мекемелерінде ата-ананың ақы төлеу мөлшері айына (теңге)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5"/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  <w:bookmarkEnd w:id="6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